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5F7D" w14:textId="7F1DEE10" w:rsidR="00B73173" w:rsidRPr="005E49B5" w:rsidRDefault="00E60AED" w:rsidP="00E60AED">
      <w:pPr>
        <w:pStyle w:val="Kop1"/>
        <w:rPr>
          <w:rFonts w:asciiTheme="minorHAnsi" w:hAnsiTheme="minorHAnsi" w:cs="Arial"/>
          <w:sz w:val="20"/>
          <w:szCs w:val="20"/>
          <w:highlight w:val="yellow"/>
        </w:rPr>
      </w:pPr>
      <w:bookmarkStart w:id="0" w:name="_Toc235256611"/>
      <w:r w:rsidRPr="00E60AED">
        <w:rPr>
          <w:rFonts w:asciiTheme="minorHAnsi" w:hAnsiTheme="minorHAnsi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34001D1" wp14:editId="6DB63528">
            <wp:simplePos x="0" y="0"/>
            <wp:positionH relativeFrom="margin">
              <wp:align>right</wp:align>
            </wp:positionH>
            <wp:positionV relativeFrom="paragraph">
              <wp:posOffset>-281940</wp:posOffset>
            </wp:positionV>
            <wp:extent cx="1063254" cy="472440"/>
            <wp:effectExtent l="0" t="0" r="3810" b="3810"/>
            <wp:wrapNone/>
            <wp:docPr id="3" name="Afbeelding 3" descr="Over Landschap Erfgoed 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 Landschap Erfgoed Utrec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4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F280E37" w14:textId="10A2AE1B" w:rsidR="005E49B5" w:rsidRPr="005E49B5" w:rsidRDefault="00E60AED" w:rsidP="00B73173">
      <w:pPr>
        <w:rPr>
          <w:rFonts w:asciiTheme="minorHAnsi" w:hAnsiTheme="minorHAnsi" w:cs="Arial"/>
          <w:sz w:val="20"/>
          <w:szCs w:val="20"/>
          <w:highlight w:val="yellow"/>
        </w:rPr>
      </w:pPr>
      <w:r w:rsidRPr="00E60AED">
        <w:rPr>
          <w:rFonts w:asciiTheme="minorHAnsi" w:hAnsiTheme="minorHAnsi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040C2A" wp14:editId="0E960081">
            <wp:simplePos x="0" y="0"/>
            <wp:positionH relativeFrom="margin">
              <wp:posOffset>5135880</wp:posOffset>
            </wp:positionH>
            <wp:positionV relativeFrom="paragraph">
              <wp:posOffset>1905</wp:posOffset>
            </wp:positionV>
            <wp:extent cx="607854" cy="449580"/>
            <wp:effectExtent l="0" t="0" r="1905" b="7620"/>
            <wp:wrapNone/>
            <wp:docPr id="2" name="Afbeelding 2" descr="Kunst Centr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Kunst Centra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4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5EF44" w14:textId="1BE11E6A" w:rsidR="00B73173" w:rsidRPr="005E49B5" w:rsidRDefault="005E49B5" w:rsidP="00B73173">
      <w:pPr>
        <w:rPr>
          <w:rFonts w:asciiTheme="minorHAnsi" w:hAnsiTheme="minorHAnsi" w:cs="Arial"/>
          <w:b/>
          <w:bCs/>
          <w:sz w:val="32"/>
          <w:szCs w:val="32"/>
        </w:rPr>
      </w:pPr>
      <w:r w:rsidRPr="005E49B5">
        <w:rPr>
          <w:rFonts w:asciiTheme="minorHAnsi" w:hAnsiTheme="minorHAnsi" w:cs="Arial"/>
          <w:b/>
          <w:bCs/>
          <w:sz w:val="32"/>
          <w:szCs w:val="32"/>
        </w:rPr>
        <w:t xml:space="preserve">Beste </w:t>
      </w:r>
      <w:r w:rsidR="00E60AED">
        <w:rPr>
          <w:rFonts w:asciiTheme="minorHAnsi" w:hAnsiTheme="minorHAnsi" w:cs="Arial"/>
          <w:b/>
          <w:bCs/>
          <w:sz w:val="32"/>
          <w:szCs w:val="32"/>
        </w:rPr>
        <w:t>begeleider</w:t>
      </w:r>
      <w:r w:rsidRPr="005E49B5">
        <w:rPr>
          <w:rFonts w:asciiTheme="minorHAnsi" w:hAnsiTheme="minorHAnsi" w:cs="Arial"/>
          <w:b/>
          <w:bCs/>
          <w:sz w:val="32"/>
          <w:szCs w:val="32"/>
        </w:rPr>
        <w:t>,</w:t>
      </w:r>
      <w:r w:rsidRPr="005E49B5">
        <w:rPr>
          <w:rFonts w:asciiTheme="minorHAnsi" w:hAnsiTheme="minorHAnsi" w:cs="Arial"/>
          <w:b/>
          <w:bCs/>
          <w:noProof/>
          <w:sz w:val="32"/>
          <w:szCs w:val="32"/>
        </w:rPr>
        <w:t xml:space="preserve"> </w:t>
      </w:r>
    </w:p>
    <w:p w14:paraId="1078C7AB" w14:textId="77777777" w:rsidR="00B73173" w:rsidRPr="005E49B5" w:rsidRDefault="00B73173" w:rsidP="00B73173">
      <w:pPr>
        <w:rPr>
          <w:rFonts w:asciiTheme="minorHAnsi" w:hAnsiTheme="minorHAnsi" w:cs="Arial"/>
          <w:sz w:val="20"/>
          <w:szCs w:val="20"/>
        </w:rPr>
      </w:pPr>
    </w:p>
    <w:p w14:paraId="622BE38F" w14:textId="77777777" w:rsidR="001D3A2E" w:rsidRDefault="001D3A2E" w:rsidP="005E49B5">
      <w:pPr>
        <w:jc w:val="both"/>
        <w:rPr>
          <w:rFonts w:asciiTheme="minorHAnsi" w:hAnsiTheme="minorHAnsi" w:cs="Arial"/>
          <w:sz w:val="24"/>
          <w:szCs w:val="24"/>
        </w:rPr>
      </w:pPr>
    </w:p>
    <w:p w14:paraId="049094EF" w14:textId="247ED793" w:rsidR="00B73173" w:rsidRPr="005E49B5" w:rsidRDefault="005E49B5" w:rsidP="005E49B5">
      <w:pPr>
        <w:jc w:val="both"/>
        <w:rPr>
          <w:rFonts w:asciiTheme="minorHAnsi" w:hAnsiTheme="minorHAnsi" w:cs="Arial"/>
          <w:sz w:val="24"/>
          <w:szCs w:val="24"/>
        </w:rPr>
      </w:pPr>
      <w:r w:rsidRPr="005E49B5">
        <w:rPr>
          <w:rFonts w:asciiTheme="minorHAnsi" w:hAnsiTheme="minorHAnsi" w:cs="Arial"/>
          <w:sz w:val="24"/>
          <w:szCs w:val="24"/>
        </w:rPr>
        <w:t xml:space="preserve">Hartstikke fijn dat u zich heeft </w:t>
      </w:r>
      <w:r w:rsidR="00B73173" w:rsidRPr="005E49B5">
        <w:rPr>
          <w:rFonts w:asciiTheme="minorHAnsi" w:hAnsiTheme="minorHAnsi" w:cs="Arial"/>
          <w:sz w:val="24"/>
          <w:szCs w:val="24"/>
        </w:rPr>
        <w:t xml:space="preserve">opgegeven als begeleider voor het </w:t>
      </w:r>
      <w:r w:rsidR="00822867" w:rsidRPr="005E49B5">
        <w:rPr>
          <w:rFonts w:asciiTheme="minorHAnsi" w:hAnsiTheme="minorHAnsi" w:cs="Arial"/>
          <w:sz w:val="24"/>
          <w:szCs w:val="24"/>
        </w:rPr>
        <w:t xml:space="preserve">project </w:t>
      </w:r>
      <w:r w:rsidR="00822867" w:rsidRPr="005E49B5">
        <w:rPr>
          <w:rFonts w:asciiTheme="minorHAnsi" w:hAnsiTheme="minorHAnsi" w:cs="Arial"/>
          <w:b/>
          <w:bCs/>
          <w:sz w:val="24"/>
          <w:szCs w:val="24"/>
        </w:rPr>
        <w:t>Wie woont of werkt waar?</w:t>
      </w:r>
      <w:r w:rsidR="00B73173" w:rsidRPr="005E49B5">
        <w:rPr>
          <w:rFonts w:asciiTheme="minorHAnsi" w:hAnsiTheme="minorHAnsi" w:cs="Arial"/>
          <w:sz w:val="24"/>
          <w:szCs w:val="24"/>
        </w:rPr>
        <w:t xml:space="preserve">. Hieronder vindt u alle informatie die u nodig heeft om </w:t>
      </w:r>
      <w:r w:rsidR="0073507B">
        <w:rPr>
          <w:rFonts w:asciiTheme="minorHAnsi" w:hAnsiTheme="minorHAnsi" w:cs="Arial"/>
          <w:sz w:val="24"/>
          <w:szCs w:val="24"/>
        </w:rPr>
        <w:t xml:space="preserve">dit </w:t>
      </w:r>
      <w:r w:rsidR="002767AA" w:rsidRPr="005E49B5">
        <w:rPr>
          <w:rFonts w:asciiTheme="minorHAnsi" w:hAnsiTheme="minorHAnsi" w:cs="Arial"/>
          <w:sz w:val="24"/>
          <w:szCs w:val="24"/>
        </w:rPr>
        <w:t>bezoek</w:t>
      </w:r>
      <w:r w:rsidR="00B73173" w:rsidRPr="005E49B5">
        <w:rPr>
          <w:rFonts w:asciiTheme="minorHAnsi" w:hAnsiTheme="minorHAnsi" w:cs="Arial"/>
          <w:sz w:val="24"/>
          <w:szCs w:val="24"/>
        </w:rPr>
        <w:t xml:space="preserve"> tot een succes te maken.</w:t>
      </w:r>
    </w:p>
    <w:p w14:paraId="39AE55F0" w14:textId="77777777" w:rsidR="00B73173" w:rsidRPr="005E49B5" w:rsidRDefault="00B73173" w:rsidP="005E49B5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694E4DD9" w14:textId="77777777" w:rsidR="001D3A2E" w:rsidRDefault="001D3A2E" w:rsidP="005E49B5">
      <w:pPr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7023AC1B" w14:textId="48C5DA23" w:rsidR="00B73173" w:rsidRPr="005E49B5" w:rsidRDefault="00B73173" w:rsidP="005E49B5">
      <w:pPr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  <w:r w:rsidRPr="005E49B5">
        <w:rPr>
          <w:rFonts w:asciiTheme="minorHAnsi" w:hAnsiTheme="minorHAnsi" w:cs="Arial"/>
          <w:b/>
          <w:bCs/>
          <w:i/>
          <w:sz w:val="24"/>
          <w:szCs w:val="24"/>
        </w:rPr>
        <w:t>Achtergrondinformatie bij het project</w:t>
      </w:r>
    </w:p>
    <w:p w14:paraId="5FA63D13" w14:textId="4953F507" w:rsidR="003B330B" w:rsidRPr="003B330B" w:rsidRDefault="00822867" w:rsidP="005E49B5">
      <w:pPr>
        <w:ind w:right="-20"/>
        <w:jc w:val="both"/>
        <w:rPr>
          <w:rFonts w:asciiTheme="minorHAnsi" w:hAnsiTheme="minorHAnsi" w:cs="Open Sans"/>
          <w:sz w:val="24"/>
          <w:szCs w:val="24"/>
          <w:shd w:val="clear" w:color="auto" w:fill="FFFFFF"/>
        </w:rPr>
      </w:pPr>
      <w:r w:rsidRPr="003B330B">
        <w:rPr>
          <w:rFonts w:asciiTheme="minorHAnsi" w:hAnsiTheme="minorHAnsi" w:cs="Arial"/>
          <w:sz w:val="24"/>
          <w:szCs w:val="24"/>
        </w:rPr>
        <w:t>De kinderen kr</w:t>
      </w:r>
      <w:r w:rsidR="002767AA" w:rsidRPr="003B330B">
        <w:rPr>
          <w:rFonts w:asciiTheme="minorHAnsi" w:hAnsiTheme="minorHAnsi" w:cs="Arial"/>
          <w:sz w:val="24"/>
          <w:szCs w:val="24"/>
        </w:rPr>
        <w:t xml:space="preserve">ijgen op school een brief van </w:t>
      </w:r>
      <w:r w:rsidR="003B330B" w:rsidRPr="003B330B">
        <w:rPr>
          <w:rFonts w:asciiTheme="minorHAnsi" w:hAnsiTheme="minorHAnsi" w:cs="Arial"/>
          <w:sz w:val="24"/>
          <w:szCs w:val="24"/>
        </w:rPr>
        <w:t>André</w:t>
      </w:r>
      <w:r w:rsidRPr="003B330B">
        <w:rPr>
          <w:rFonts w:asciiTheme="minorHAnsi" w:hAnsiTheme="minorHAnsi" w:cs="Arial"/>
          <w:sz w:val="24"/>
          <w:szCs w:val="24"/>
        </w:rPr>
        <w:t xml:space="preserve">. </w:t>
      </w:r>
      <w:r w:rsidR="003B330B" w:rsidRPr="003B330B">
        <w:rPr>
          <w:rFonts w:asciiTheme="minorHAnsi" w:hAnsiTheme="minorHAnsi" w:cs="Open Sans"/>
          <w:sz w:val="24"/>
          <w:szCs w:val="24"/>
          <w:shd w:val="clear" w:color="auto" w:fill="FFFFFF"/>
        </w:rPr>
        <w:t xml:space="preserve">Hij </w:t>
      </w:r>
      <w:r w:rsidR="005E49B5" w:rsidRPr="003B330B">
        <w:rPr>
          <w:rFonts w:asciiTheme="minorHAnsi" w:hAnsiTheme="minorHAnsi" w:cs="Open Sans"/>
          <w:sz w:val="24"/>
          <w:szCs w:val="24"/>
          <w:shd w:val="clear" w:color="auto" w:fill="FFFFFF"/>
        </w:rPr>
        <w:t xml:space="preserve">werkt </w:t>
      </w:r>
      <w:r w:rsidR="003B330B" w:rsidRPr="003B330B">
        <w:rPr>
          <w:rFonts w:asciiTheme="minorHAnsi" w:hAnsiTheme="minorHAnsi" w:cs="Open Sans"/>
          <w:sz w:val="24"/>
          <w:szCs w:val="24"/>
          <w:shd w:val="clear" w:color="auto" w:fill="FFFFFF"/>
        </w:rPr>
        <w:t xml:space="preserve">als dijkgraaf in Wijk bij Duurstede. </w:t>
      </w:r>
      <w:r w:rsidR="003B330B" w:rsidRPr="003B330B">
        <w:rPr>
          <w:rFonts w:asciiTheme="minorHAnsi" w:hAnsiTheme="minorHAnsi" w:cs="Open Sans"/>
          <w:sz w:val="24"/>
          <w:szCs w:val="24"/>
          <w:shd w:val="clear" w:color="auto" w:fill="FFFFFF"/>
        </w:rPr>
        <w:t xml:space="preserve">Hij weet alles van water en dijken. </w:t>
      </w:r>
      <w:r w:rsidR="0073507B">
        <w:rPr>
          <w:rFonts w:asciiTheme="minorHAnsi" w:hAnsiTheme="minorHAnsi" w:cs="Open Sans"/>
          <w:sz w:val="24"/>
          <w:szCs w:val="24"/>
          <w:shd w:val="clear" w:color="auto" w:fill="FFFFFF"/>
        </w:rPr>
        <w:t>André</w:t>
      </w:r>
      <w:r w:rsidR="003B330B" w:rsidRPr="003B330B">
        <w:rPr>
          <w:rFonts w:asciiTheme="minorHAnsi" w:hAnsiTheme="minorHAnsi" w:cs="Open Sans"/>
          <w:sz w:val="24"/>
          <w:szCs w:val="24"/>
          <w:shd w:val="clear" w:color="auto" w:fill="FFFFFF"/>
        </w:rPr>
        <w:t xml:space="preserve"> kijkt, controleert en speurt of het wel goed gaat met de dijken. </w:t>
      </w:r>
      <w:r w:rsidR="0073507B">
        <w:rPr>
          <w:rFonts w:asciiTheme="minorHAnsi" w:hAnsiTheme="minorHAnsi" w:cs="Open Sans"/>
          <w:sz w:val="24"/>
          <w:szCs w:val="24"/>
          <w:shd w:val="clear" w:color="auto" w:fill="FFFFFF"/>
        </w:rPr>
        <w:t>Alleen, h</w:t>
      </w:r>
      <w:r w:rsidR="003B330B" w:rsidRPr="003B330B">
        <w:rPr>
          <w:rFonts w:asciiTheme="minorHAnsi" w:hAnsiTheme="minorHAnsi" w:cs="Open Sans"/>
          <w:sz w:val="24"/>
          <w:szCs w:val="24"/>
          <w:shd w:val="clear" w:color="auto" w:fill="FFFFFF"/>
        </w:rPr>
        <w:t>ij zit met iets lastigs ...</w:t>
      </w:r>
      <w:r w:rsidR="0073507B">
        <w:rPr>
          <w:rFonts w:asciiTheme="minorHAnsi" w:hAnsiTheme="minorHAnsi" w:cs="Open Sans"/>
          <w:sz w:val="24"/>
          <w:szCs w:val="24"/>
          <w:shd w:val="clear" w:color="auto" w:fill="FFFFFF"/>
        </w:rPr>
        <w:t xml:space="preserve"> I</w:t>
      </w:r>
      <w:r w:rsidR="003B330B" w:rsidRPr="003B330B">
        <w:rPr>
          <w:rFonts w:asciiTheme="minorHAnsi" w:hAnsiTheme="minorHAnsi" w:cs="Open Sans"/>
          <w:sz w:val="24"/>
          <w:szCs w:val="24"/>
          <w:shd w:val="clear" w:color="auto" w:fill="FFFFFF"/>
        </w:rPr>
        <w:t xml:space="preserve">ets waar hij </w:t>
      </w:r>
      <w:r w:rsidR="003B330B" w:rsidRPr="003B330B">
        <w:rPr>
          <w:rFonts w:asciiTheme="minorHAnsi" w:hAnsiTheme="minorHAnsi" w:cs="Open Sans"/>
          <w:sz w:val="24"/>
          <w:szCs w:val="24"/>
          <w:shd w:val="clear" w:color="auto" w:fill="FFFFFF"/>
        </w:rPr>
        <w:t>goed</w:t>
      </w:r>
      <w:r w:rsidR="003B330B" w:rsidRPr="003B330B">
        <w:rPr>
          <w:rFonts w:asciiTheme="minorHAnsi" w:hAnsiTheme="minorHAnsi" w:cs="Open Sans"/>
          <w:sz w:val="24"/>
          <w:szCs w:val="24"/>
          <w:shd w:val="clear" w:color="auto" w:fill="FFFFFF"/>
        </w:rPr>
        <w:t xml:space="preserve"> hulp bij kan gebruiken</w:t>
      </w:r>
      <w:r w:rsidR="003B330B" w:rsidRPr="003B330B">
        <w:rPr>
          <w:rFonts w:asciiTheme="minorHAnsi" w:hAnsiTheme="minorHAnsi" w:cs="Open Sans"/>
          <w:sz w:val="24"/>
          <w:szCs w:val="24"/>
          <w:shd w:val="clear" w:color="auto" w:fill="FFFFFF"/>
        </w:rPr>
        <w:t xml:space="preserve"> van de leerlingen.</w:t>
      </w:r>
    </w:p>
    <w:p w14:paraId="33A67F2B" w14:textId="77777777" w:rsidR="005E49B5" w:rsidRPr="003B330B" w:rsidRDefault="005E49B5" w:rsidP="005E49B5">
      <w:pPr>
        <w:ind w:right="-20"/>
        <w:jc w:val="both"/>
        <w:rPr>
          <w:rFonts w:asciiTheme="minorHAnsi" w:hAnsiTheme="minorHAnsi" w:cs="Arial"/>
          <w:sz w:val="24"/>
          <w:szCs w:val="24"/>
        </w:rPr>
      </w:pPr>
    </w:p>
    <w:p w14:paraId="4CF0F97B" w14:textId="4A64C293" w:rsidR="00F41FAE" w:rsidRDefault="00822867" w:rsidP="005E49B5">
      <w:pPr>
        <w:ind w:right="-20"/>
        <w:jc w:val="both"/>
        <w:rPr>
          <w:rFonts w:asciiTheme="minorHAnsi" w:hAnsiTheme="minorHAnsi" w:cs="Arial"/>
          <w:sz w:val="24"/>
          <w:szCs w:val="24"/>
        </w:rPr>
      </w:pPr>
      <w:r w:rsidRPr="003B330B">
        <w:rPr>
          <w:rFonts w:asciiTheme="minorHAnsi" w:hAnsiTheme="minorHAnsi" w:cs="Arial"/>
          <w:sz w:val="24"/>
          <w:szCs w:val="24"/>
        </w:rPr>
        <w:t xml:space="preserve">Tijdens het bezoek </w:t>
      </w:r>
      <w:r w:rsidR="0073507B">
        <w:rPr>
          <w:rFonts w:asciiTheme="minorHAnsi" w:hAnsiTheme="minorHAnsi" w:cs="Arial"/>
          <w:sz w:val="24"/>
          <w:szCs w:val="24"/>
        </w:rPr>
        <w:t>zien en ervaren d</w:t>
      </w:r>
      <w:r w:rsidR="00F41FAE" w:rsidRPr="003B330B">
        <w:rPr>
          <w:rFonts w:asciiTheme="minorHAnsi" w:hAnsiTheme="minorHAnsi" w:cs="Arial"/>
          <w:sz w:val="24"/>
          <w:szCs w:val="24"/>
        </w:rPr>
        <w:t xml:space="preserve">e leerlingen </w:t>
      </w:r>
      <w:r w:rsidR="0073507B">
        <w:rPr>
          <w:rFonts w:asciiTheme="minorHAnsi" w:hAnsiTheme="minorHAnsi" w:cs="Arial"/>
          <w:sz w:val="24"/>
          <w:szCs w:val="24"/>
        </w:rPr>
        <w:t xml:space="preserve">waar een dijkgraaf allemaal mee te maken krijgt in het heden en verleden. </w:t>
      </w:r>
      <w:r w:rsidR="003B330B" w:rsidRPr="003B330B">
        <w:rPr>
          <w:rFonts w:asciiTheme="minorHAnsi" w:hAnsiTheme="minorHAnsi" w:cs="Arial"/>
          <w:sz w:val="24"/>
          <w:szCs w:val="24"/>
        </w:rPr>
        <w:t>De kinderen</w:t>
      </w:r>
      <w:r w:rsidR="00F41FAE" w:rsidRPr="003B330B">
        <w:rPr>
          <w:rFonts w:asciiTheme="minorHAnsi" w:hAnsiTheme="minorHAnsi" w:cs="Arial"/>
          <w:sz w:val="24"/>
          <w:szCs w:val="24"/>
        </w:rPr>
        <w:t xml:space="preserve"> maken z</w:t>
      </w:r>
      <w:r w:rsidR="003B330B" w:rsidRPr="003B330B">
        <w:rPr>
          <w:rFonts w:asciiTheme="minorHAnsi" w:hAnsiTheme="minorHAnsi" w:cs="Arial"/>
          <w:sz w:val="24"/>
          <w:szCs w:val="24"/>
        </w:rPr>
        <w:t>o</w:t>
      </w:r>
      <w:r w:rsidR="00F41FAE" w:rsidRPr="003B330B">
        <w:rPr>
          <w:rFonts w:asciiTheme="minorHAnsi" w:hAnsiTheme="minorHAnsi" w:cs="Arial"/>
          <w:sz w:val="24"/>
          <w:szCs w:val="24"/>
        </w:rPr>
        <w:t xml:space="preserve"> kennis </w:t>
      </w:r>
      <w:r w:rsidR="003B330B" w:rsidRPr="003B330B">
        <w:rPr>
          <w:rFonts w:asciiTheme="minorHAnsi" w:hAnsiTheme="minorHAnsi" w:cs="Arial"/>
          <w:sz w:val="24"/>
          <w:szCs w:val="24"/>
        </w:rPr>
        <w:t>met een bijzondere plek uit hun eigen omgeving en de bijbehorende geschiedenis</w:t>
      </w:r>
      <w:r w:rsidR="003B330B" w:rsidRPr="003B330B">
        <w:rPr>
          <w:rFonts w:asciiTheme="minorHAnsi" w:hAnsiTheme="minorHAnsi" w:cs="Arial"/>
          <w:sz w:val="24"/>
          <w:szCs w:val="24"/>
        </w:rPr>
        <w:t xml:space="preserve"> daarvan. </w:t>
      </w:r>
      <w:r w:rsidR="00F41FAE" w:rsidRPr="003B330B">
        <w:rPr>
          <w:rFonts w:asciiTheme="minorHAnsi" w:hAnsiTheme="minorHAnsi" w:cs="Arial"/>
          <w:sz w:val="24"/>
          <w:szCs w:val="24"/>
        </w:rPr>
        <w:t xml:space="preserve">In de les na het bezoek verwerken ze de informatie door het maken van een </w:t>
      </w:r>
      <w:r w:rsidR="003B330B" w:rsidRPr="003B330B">
        <w:rPr>
          <w:rFonts w:asciiTheme="minorHAnsi" w:hAnsiTheme="minorHAnsi" w:cs="Arial"/>
          <w:sz w:val="24"/>
          <w:szCs w:val="24"/>
        </w:rPr>
        <w:t>opdracht.</w:t>
      </w:r>
    </w:p>
    <w:p w14:paraId="335042AE" w14:textId="77777777" w:rsidR="00F41FAE" w:rsidRDefault="00F41FAE" w:rsidP="005E49B5">
      <w:pPr>
        <w:ind w:right="-20"/>
        <w:jc w:val="both"/>
        <w:rPr>
          <w:rFonts w:asciiTheme="minorHAnsi" w:hAnsiTheme="minorHAnsi" w:cs="Arial"/>
          <w:sz w:val="24"/>
          <w:szCs w:val="24"/>
        </w:rPr>
      </w:pPr>
    </w:p>
    <w:p w14:paraId="046D32B5" w14:textId="77777777" w:rsidR="00F41FAE" w:rsidRDefault="00F41FAE" w:rsidP="005E49B5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3CD485F8" w14:textId="5AD4E086" w:rsidR="00B73173" w:rsidRPr="00F41FAE" w:rsidRDefault="00B73173" w:rsidP="00B73173">
      <w:pPr>
        <w:rPr>
          <w:rFonts w:asciiTheme="minorHAnsi" w:hAnsiTheme="minorHAnsi" w:cs="Arial"/>
          <w:b/>
          <w:bCs/>
          <w:i/>
          <w:sz w:val="24"/>
          <w:szCs w:val="24"/>
        </w:rPr>
      </w:pPr>
      <w:r w:rsidRPr="00F41FAE">
        <w:rPr>
          <w:rFonts w:asciiTheme="minorHAnsi" w:hAnsiTheme="minorHAnsi" w:cs="Arial"/>
          <w:b/>
          <w:bCs/>
          <w:i/>
          <w:sz w:val="24"/>
          <w:szCs w:val="24"/>
        </w:rPr>
        <w:t xml:space="preserve">Wat wordt er van u verwacht </w:t>
      </w:r>
      <w:r w:rsidR="00F41FAE">
        <w:rPr>
          <w:rFonts w:asciiTheme="minorHAnsi" w:hAnsiTheme="minorHAnsi" w:cs="Arial"/>
          <w:b/>
          <w:bCs/>
          <w:i/>
          <w:sz w:val="24"/>
          <w:szCs w:val="24"/>
        </w:rPr>
        <w:t>tijdens het bezoek</w:t>
      </w:r>
      <w:r w:rsidRPr="00F41FAE">
        <w:rPr>
          <w:rFonts w:asciiTheme="minorHAnsi" w:hAnsiTheme="minorHAnsi" w:cs="Arial"/>
          <w:b/>
          <w:bCs/>
          <w:i/>
          <w:sz w:val="24"/>
          <w:szCs w:val="24"/>
        </w:rPr>
        <w:t>?</w:t>
      </w:r>
    </w:p>
    <w:p w14:paraId="56ACF2C4" w14:textId="77777777" w:rsidR="00DD1902" w:rsidRPr="00DD1902" w:rsidRDefault="00DD1902" w:rsidP="00DD1902">
      <w:pPr>
        <w:pStyle w:val="Lijstalinea"/>
        <w:numPr>
          <w:ilvl w:val="0"/>
          <w:numId w:val="7"/>
        </w:numPr>
        <w:rPr>
          <w:rFonts w:asciiTheme="minorHAnsi" w:eastAsia="Times New Roman" w:hAnsiTheme="minorHAnsi" w:cs="Arial"/>
          <w:sz w:val="24"/>
          <w:szCs w:val="24"/>
          <w:lang w:eastAsia="nl-NL"/>
        </w:rPr>
      </w:pPr>
      <w:r w:rsidRPr="00DD1902">
        <w:rPr>
          <w:rFonts w:asciiTheme="minorHAnsi" w:eastAsia="Times New Roman" w:hAnsiTheme="minorHAnsi" w:cs="Arial"/>
          <w:sz w:val="24"/>
          <w:szCs w:val="24"/>
          <w:lang w:eastAsia="nl-NL"/>
        </w:rPr>
        <w:t xml:space="preserve">Kom op tijd, er komen soms meerdere groepen op één dag. </w:t>
      </w:r>
    </w:p>
    <w:p w14:paraId="43EA2C2F" w14:textId="352ADBB9" w:rsidR="00DD1902" w:rsidRPr="0073507B" w:rsidRDefault="00DD1902" w:rsidP="00DD1902">
      <w:pPr>
        <w:pStyle w:val="Lijstalinea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73507B">
        <w:rPr>
          <w:rFonts w:asciiTheme="minorHAnsi" w:eastAsia="Times New Roman" w:hAnsiTheme="minorHAnsi" w:cstheme="minorHAnsi"/>
          <w:sz w:val="24"/>
          <w:szCs w:val="24"/>
          <w:lang w:eastAsia="nl-NL"/>
        </w:rPr>
        <w:t>Zorg er met elkaar voor dat de kinderen rustig lopen, bij elkaar blijven</w:t>
      </w:r>
      <w:r w:rsidR="0073507B" w:rsidRPr="0073507B">
        <w:rPr>
          <w:rFonts w:asciiTheme="minorHAnsi" w:eastAsia="Times New Roman" w:hAnsiTheme="minorHAnsi" w:cstheme="minorHAnsi"/>
          <w:sz w:val="24"/>
          <w:szCs w:val="24"/>
          <w:lang w:eastAsia="nl-NL"/>
        </w:rPr>
        <w:t>,</w:t>
      </w:r>
      <w:r w:rsidRPr="0073507B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luisteren naar het verhaal van </w:t>
      </w:r>
      <w:r w:rsidR="00CC6CAE" w:rsidRPr="0073507B">
        <w:rPr>
          <w:rFonts w:asciiTheme="minorHAnsi" w:eastAsia="Times New Roman" w:hAnsiTheme="minorHAnsi" w:cstheme="minorHAnsi"/>
          <w:sz w:val="24"/>
          <w:szCs w:val="24"/>
          <w:lang w:eastAsia="nl-NL"/>
        </w:rPr>
        <w:t>Andr</w:t>
      </w:r>
      <w:r w:rsidR="0073507B" w:rsidRPr="0073507B">
        <w:rPr>
          <w:rFonts w:asciiTheme="minorHAnsi" w:eastAsia="Times New Roman" w:hAnsiTheme="minorHAnsi" w:cstheme="minorHAnsi"/>
          <w:sz w:val="24"/>
          <w:szCs w:val="24"/>
          <w:lang w:eastAsia="ja-JP"/>
        </w:rPr>
        <w:t>é en actie meedoen met de opdrachten.</w:t>
      </w:r>
    </w:p>
    <w:p w14:paraId="09ADDEE5" w14:textId="77777777" w:rsidR="00DD1902" w:rsidRPr="00DD1902" w:rsidRDefault="00DD1902" w:rsidP="00DD1902">
      <w:pPr>
        <w:pStyle w:val="Lijstalinea"/>
        <w:numPr>
          <w:ilvl w:val="0"/>
          <w:numId w:val="7"/>
        </w:numPr>
        <w:rPr>
          <w:rFonts w:asciiTheme="minorHAnsi" w:eastAsia="Times New Roman" w:hAnsiTheme="minorHAnsi" w:cs="Arial"/>
          <w:sz w:val="24"/>
          <w:szCs w:val="24"/>
          <w:lang w:eastAsia="nl-NL"/>
        </w:rPr>
      </w:pPr>
      <w:r w:rsidRPr="00DD1902">
        <w:rPr>
          <w:rFonts w:asciiTheme="minorHAnsi" w:eastAsia="Times New Roman" w:hAnsiTheme="minorHAnsi" w:cs="Arial"/>
          <w:sz w:val="24"/>
          <w:szCs w:val="24"/>
          <w:lang w:eastAsia="nl-NL"/>
        </w:rPr>
        <w:t xml:space="preserve">De verteller stelt het bijzonder op prijs als u een actieve (luister)houding aanneemt (niet telefoneren of onderling praten; dit werkt vaak hinderlijk). </w:t>
      </w:r>
    </w:p>
    <w:p w14:paraId="05D0B223" w14:textId="77777777" w:rsidR="00DD1902" w:rsidRPr="00DD1902" w:rsidRDefault="00DD1902" w:rsidP="00DD1902">
      <w:pPr>
        <w:rPr>
          <w:rFonts w:asciiTheme="minorHAnsi" w:eastAsia="Times New Roman" w:hAnsiTheme="minorHAnsi" w:cs="Arial"/>
          <w:sz w:val="24"/>
          <w:szCs w:val="24"/>
          <w:lang w:eastAsia="nl-NL"/>
        </w:rPr>
      </w:pPr>
    </w:p>
    <w:p w14:paraId="292857EE" w14:textId="77777777" w:rsidR="00822867" w:rsidRPr="005E49B5" w:rsidRDefault="00822867" w:rsidP="00B73173">
      <w:pPr>
        <w:pBdr>
          <w:bottom w:val="single" w:sz="4" w:space="1" w:color="auto"/>
        </w:pBdr>
        <w:rPr>
          <w:rFonts w:asciiTheme="minorHAnsi" w:eastAsia="Times New Roman" w:hAnsiTheme="minorHAnsi"/>
          <w:sz w:val="24"/>
          <w:szCs w:val="24"/>
          <w:lang w:eastAsia="nl-NL"/>
        </w:rPr>
      </w:pPr>
    </w:p>
    <w:p w14:paraId="0BC20F58" w14:textId="77777777" w:rsidR="00B73173" w:rsidRPr="00F41FAE" w:rsidRDefault="00B73173" w:rsidP="00B73173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4"/>
          <w:szCs w:val="24"/>
        </w:rPr>
      </w:pPr>
      <w:r w:rsidRPr="00F41FAE">
        <w:rPr>
          <w:rFonts w:asciiTheme="minorHAnsi" w:hAnsiTheme="minorHAnsi" w:cs="Arial"/>
          <w:b/>
          <w:bCs/>
          <w:sz w:val="24"/>
          <w:szCs w:val="24"/>
        </w:rPr>
        <w:t>Door de leerkracht in te vullen:</w:t>
      </w:r>
    </w:p>
    <w:p w14:paraId="18822E71" w14:textId="77777777" w:rsidR="00DD1902" w:rsidRDefault="00DD1902" w:rsidP="00B73173">
      <w:pPr>
        <w:rPr>
          <w:rFonts w:asciiTheme="minorHAnsi" w:hAnsiTheme="minorHAnsi" w:cs="Arial"/>
          <w:sz w:val="24"/>
          <w:szCs w:val="24"/>
        </w:rPr>
      </w:pPr>
    </w:p>
    <w:p w14:paraId="71F62552" w14:textId="77777777" w:rsidR="0073507B" w:rsidRDefault="00B73173" w:rsidP="00DD190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DD1902">
        <w:rPr>
          <w:rFonts w:asciiTheme="minorHAnsi" w:hAnsiTheme="minorHAnsi" w:cs="Arial"/>
          <w:b/>
          <w:bCs/>
          <w:sz w:val="24"/>
          <w:szCs w:val="24"/>
        </w:rPr>
        <w:t>Wat:</w:t>
      </w:r>
      <w:r w:rsidRPr="005E49B5">
        <w:rPr>
          <w:rFonts w:asciiTheme="minorHAnsi" w:hAnsiTheme="minorHAnsi" w:cs="Arial"/>
          <w:sz w:val="24"/>
          <w:szCs w:val="24"/>
        </w:rPr>
        <w:t xml:space="preserve"> </w:t>
      </w:r>
      <w:r w:rsidR="00DD1902">
        <w:rPr>
          <w:rFonts w:asciiTheme="minorHAnsi" w:hAnsiTheme="minorHAnsi" w:cs="Arial"/>
          <w:sz w:val="24"/>
          <w:szCs w:val="24"/>
        </w:rPr>
        <w:tab/>
      </w:r>
      <w:r w:rsidR="00DD1902">
        <w:rPr>
          <w:rFonts w:asciiTheme="minorHAnsi" w:hAnsiTheme="minorHAnsi" w:cs="Arial"/>
          <w:sz w:val="24"/>
          <w:szCs w:val="24"/>
        </w:rPr>
        <w:tab/>
      </w:r>
      <w:r w:rsidR="00DD1902">
        <w:rPr>
          <w:rFonts w:asciiTheme="minorHAnsi" w:hAnsiTheme="minorHAnsi" w:cs="Arial"/>
          <w:sz w:val="24"/>
          <w:szCs w:val="24"/>
        </w:rPr>
        <w:tab/>
      </w:r>
      <w:r w:rsidR="00DD1902">
        <w:rPr>
          <w:rFonts w:asciiTheme="minorHAnsi" w:hAnsiTheme="minorHAnsi" w:cs="Arial"/>
          <w:sz w:val="24"/>
          <w:szCs w:val="24"/>
        </w:rPr>
        <w:tab/>
      </w:r>
      <w:r w:rsidRPr="005E49B5">
        <w:rPr>
          <w:rFonts w:asciiTheme="minorHAnsi" w:hAnsiTheme="minorHAnsi" w:cs="Arial"/>
          <w:sz w:val="24"/>
          <w:szCs w:val="24"/>
        </w:rPr>
        <w:t xml:space="preserve">Begeleiding </w:t>
      </w:r>
      <w:r w:rsidR="0073507B">
        <w:rPr>
          <w:rFonts w:asciiTheme="minorHAnsi" w:hAnsiTheme="minorHAnsi" w:cs="Arial"/>
          <w:sz w:val="24"/>
          <w:szCs w:val="24"/>
        </w:rPr>
        <w:t>project Wie Woont of Werkt Waar?</w:t>
      </w:r>
    </w:p>
    <w:p w14:paraId="7D37DE9E" w14:textId="5277E50D" w:rsidR="00B73173" w:rsidRPr="0073507B" w:rsidRDefault="00B73173" w:rsidP="00DD1902">
      <w:pPr>
        <w:tabs>
          <w:tab w:val="left" w:pos="2940"/>
        </w:tabs>
        <w:spacing w:before="25" w:line="360" w:lineRule="auto"/>
        <w:ind w:right="-20"/>
        <w:rPr>
          <w:rFonts w:asciiTheme="minorHAnsi" w:hAnsiTheme="minorHAnsi" w:cstheme="minorHAnsi"/>
          <w:sz w:val="24"/>
          <w:szCs w:val="24"/>
        </w:rPr>
      </w:pPr>
      <w:r w:rsidRPr="00DD1902">
        <w:rPr>
          <w:rFonts w:asciiTheme="minorHAnsi" w:hAnsiTheme="minorHAnsi" w:cs="Arial"/>
          <w:b/>
          <w:bCs/>
          <w:sz w:val="24"/>
          <w:szCs w:val="24"/>
        </w:rPr>
        <w:t>Waar</w:t>
      </w:r>
      <w:r w:rsidR="00DD1902" w:rsidRPr="00DD1902">
        <w:rPr>
          <w:rFonts w:asciiTheme="minorHAnsi" w:hAnsiTheme="minorHAnsi" w:cs="Arial"/>
          <w:b/>
          <w:bCs/>
          <w:sz w:val="24"/>
          <w:szCs w:val="24"/>
        </w:rPr>
        <w:t>:</w:t>
      </w:r>
      <w:r w:rsidR="00DD1902">
        <w:rPr>
          <w:rFonts w:asciiTheme="minorHAnsi" w:hAnsiTheme="minorHAnsi" w:cs="Arial"/>
          <w:sz w:val="24"/>
          <w:szCs w:val="24"/>
        </w:rPr>
        <w:t xml:space="preserve">                                         </w:t>
      </w:r>
      <w:r w:rsidR="0073507B" w:rsidRPr="0073507B">
        <w:rPr>
          <w:rFonts w:asciiTheme="minorHAnsi" w:hAnsiTheme="minorHAnsi" w:cstheme="minorHAnsi"/>
          <w:sz w:val="24"/>
          <w:szCs w:val="24"/>
        </w:rPr>
        <w:t xml:space="preserve">Vlakbij de Walmuur, ter </w:t>
      </w:r>
      <w:r w:rsidR="003B330B" w:rsidRPr="0073507B">
        <w:rPr>
          <w:rFonts w:asciiTheme="minorHAnsi" w:eastAsia="Times New Roman" w:hAnsiTheme="minorHAnsi" w:cstheme="minorHAnsi"/>
          <w:sz w:val="24"/>
          <w:szCs w:val="24"/>
        </w:rPr>
        <w:t xml:space="preserve">hoogte van </w:t>
      </w:r>
      <w:r w:rsidR="003B330B" w:rsidRPr="0073507B">
        <w:rPr>
          <w:rFonts w:asciiTheme="minorHAnsi" w:eastAsia="Times New Roman" w:hAnsiTheme="minorHAnsi" w:cstheme="minorHAnsi"/>
          <w:sz w:val="24"/>
          <w:szCs w:val="24"/>
        </w:rPr>
        <w:t xml:space="preserve"> Dijkstraat 16-18</w:t>
      </w:r>
      <w:r w:rsidR="003B330B" w:rsidRPr="0073507B">
        <w:rPr>
          <w:rFonts w:asciiTheme="minorHAnsi" w:eastAsia="Times New Roman" w:hAnsiTheme="minorHAnsi" w:cstheme="minorHAnsi"/>
          <w:sz w:val="24"/>
          <w:szCs w:val="24"/>
        </w:rPr>
        <w:t>, in Wijk bij Duurstede</w:t>
      </w:r>
    </w:p>
    <w:p w14:paraId="02E90C99" w14:textId="389B0B8E" w:rsidR="00DD1902" w:rsidRDefault="00B73173" w:rsidP="00DD1902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DD1902">
        <w:rPr>
          <w:rFonts w:asciiTheme="minorHAnsi" w:hAnsiTheme="minorHAnsi" w:cs="Arial"/>
          <w:b/>
          <w:bCs/>
          <w:sz w:val="24"/>
          <w:szCs w:val="24"/>
        </w:rPr>
        <w:t>Datum:</w:t>
      </w:r>
      <w:r w:rsidRPr="00DD1902">
        <w:rPr>
          <w:rFonts w:asciiTheme="minorHAnsi" w:hAnsiTheme="minorHAnsi" w:cs="Arial"/>
          <w:b/>
          <w:bCs/>
          <w:sz w:val="24"/>
          <w:szCs w:val="24"/>
        </w:rPr>
        <w:tab/>
      </w:r>
      <w:r w:rsidR="00DD1902">
        <w:rPr>
          <w:rFonts w:asciiTheme="minorHAnsi" w:hAnsiTheme="minorHAnsi" w:cs="Arial"/>
          <w:b/>
          <w:bCs/>
          <w:sz w:val="24"/>
          <w:szCs w:val="24"/>
        </w:rPr>
        <w:tab/>
      </w:r>
      <w:r w:rsidR="00DD1902">
        <w:rPr>
          <w:rFonts w:asciiTheme="minorHAnsi" w:hAnsiTheme="minorHAnsi" w:cs="Arial"/>
          <w:b/>
          <w:bCs/>
          <w:sz w:val="24"/>
          <w:szCs w:val="24"/>
        </w:rPr>
        <w:tab/>
      </w:r>
      <w:r w:rsidR="00DD1902" w:rsidRPr="00DD1902">
        <w:rPr>
          <w:rFonts w:asciiTheme="minorHAnsi" w:hAnsiTheme="minorHAnsi" w:cs="Arial"/>
          <w:sz w:val="24"/>
          <w:szCs w:val="24"/>
        </w:rPr>
        <w:t>………………………………………</w:t>
      </w:r>
    </w:p>
    <w:p w14:paraId="4F9667D0" w14:textId="655677B7" w:rsidR="00DD1902" w:rsidRDefault="00DD1902" w:rsidP="00DD1902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Tijdstip vertrek:</w:t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 w:rsidRPr="00DD1902">
        <w:rPr>
          <w:rFonts w:asciiTheme="minorHAnsi" w:hAnsiTheme="minorHAnsi" w:cs="Arial"/>
          <w:sz w:val="24"/>
          <w:szCs w:val="24"/>
        </w:rPr>
        <w:t>………………………………………</w:t>
      </w:r>
    </w:p>
    <w:p w14:paraId="4F6AAC30" w14:textId="709A21EC" w:rsidR="00DD1902" w:rsidRDefault="00DD1902" w:rsidP="00DD1902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Tijdstip bezoek:</w:t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 w:rsidRPr="00DD1902">
        <w:rPr>
          <w:rFonts w:asciiTheme="minorHAnsi" w:hAnsiTheme="minorHAnsi" w:cs="Arial"/>
          <w:sz w:val="24"/>
          <w:szCs w:val="24"/>
        </w:rPr>
        <w:t>………………………………………</w:t>
      </w:r>
    </w:p>
    <w:p w14:paraId="242EB216" w14:textId="78843958" w:rsidR="00DD1902" w:rsidRDefault="00DD1902" w:rsidP="00DD1902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Verzamelplaats bezoek: </w:t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 w:rsidR="00CC6CAE" w:rsidRPr="0073507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 Walmuur</w:t>
      </w:r>
      <w:r w:rsidR="0073507B" w:rsidRPr="0073507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ter hoogte van Dijkstraat 16-18</w:t>
      </w:r>
      <w:r w:rsidR="00B73173" w:rsidRPr="00DD1902">
        <w:rPr>
          <w:rFonts w:asciiTheme="minorHAnsi" w:hAnsiTheme="minorHAnsi" w:cs="Arial"/>
          <w:b/>
          <w:bCs/>
          <w:sz w:val="24"/>
          <w:szCs w:val="24"/>
        </w:rPr>
        <w:tab/>
      </w:r>
    </w:p>
    <w:p w14:paraId="4346F14E" w14:textId="496EF5F4" w:rsidR="00822867" w:rsidRPr="005E49B5" w:rsidRDefault="00DD1902" w:rsidP="00DD1902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Overige informatie:</w:t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 w:rsidRPr="00DD1902">
        <w:rPr>
          <w:rFonts w:asciiTheme="minorHAnsi" w:hAnsiTheme="minorHAnsi" w:cs="Arial"/>
          <w:sz w:val="24"/>
          <w:szCs w:val="24"/>
        </w:rPr>
        <w:t>………………………………………</w:t>
      </w:r>
      <w:r w:rsidR="00B73173" w:rsidRPr="00DD1902">
        <w:rPr>
          <w:rFonts w:asciiTheme="minorHAnsi" w:hAnsiTheme="minorHAnsi" w:cs="Arial"/>
          <w:b/>
          <w:bCs/>
          <w:sz w:val="24"/>
          <w:szCs w:val="24"/>
        </w:rPr>
        <w:tab/>
      </w:r>
    </w:p>
    <w:sectPr w:rsidR="00822867" w:rsidRPr="005E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zuka Gothic Std H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B6B95"/>
    <w:multiLevelType w:val="hybridMultilevel"/>
    <w:tmpl w:val="0F8832C0"/>
    <w:lvl w:ilvl="0" w:tplc="637E313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416"/>
    <w:multiLevelType w:val="hybridMultilevel"/>
    <w:tmpl w:val="BAE45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6CC6"/>
    <w:multiLevelType w:val="hybridMultilevel"/>
    <w:tmpl w:val="76C00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529C"/>
    <w:multiLevelType w:val="hybridMultilevel"/>
    <w:tmpl w:val="DAC0B81E"/>
    <w:lvl w:ilvl="0" w:tplc="637E313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3092F"/>
    <w:multiLevelType w:val="hybridMultilevel"/>
    <w:tmpl w:val="A42CB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7C38"/>
    <w:multiLevelType w:val="hybridMultilevel"/>
    <w:tmpl w:val="855EC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10633">
    <w:abstractNumId w:val="4"/>
  </w:num>
  <w:num w:numId="2" w16cid:durableId="1287151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196160">
    <w:abstractNumId w:val="1"/>
  </w:num>
  <w:num w:numId="4" w16cid:durableId="900678560">
    <w:abstractNumId w:val="2"/>
  </w:num>
  <w:num w:numId="5" w16cid:durableId="998341176">
    <w:abstractNumId w:val="3"/>
  </w:num>
  <w:num w:numId="6" w16cid:durableId="1512262231">
    <w:abstractNumId w:val="0"/>
  </w:num>
  <w:num w:numId="7" w16cid:durableId="1021588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F5"/>
    <w:rsid w:val="001D3A2E"/>
    <w:rsid w:val="002767AA"/>
    <w:rsid w:val="003B330B"/>
    <w:rsid w:val="005E49B5"/>
    <w:rsid w:val="006B6A5C"/>
    <w:rsid w:val="0073507B"/>
    <w:rsid w:val="00822867"/>
    <w:rsid w:val="009A277E"/>
    <w:rsid w:val="00A66FF3"/>
    <w:rsid w:val="00B452ED"/>
    <w:rsid w:val="00B73173"/>
    <w:rsid w:val="00C612F5"/>
    <w:rsid w:val="00CC5730"/>
    <w:rsid w:val="00CC6CAE"/>
    <w:rsid w:val="00DD1902"/>
    <w:rsid w:val="00E60AED"/>
    <w:rsid w:val="00F41FAE"/>
    <w:rsid w:val="00F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76EC"/>
  <w15:docId w15:val="{9FB00414-ECF0-485B-B168-B776CB5A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2F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aliases w:val="Kop 1 Hoofdstukkop Docentenhandleiding"/>
    <w:basedOn w:val="Standaard"/>
    <w:next w:val="Standaard"/>
    <w:link w:val="Kop1Char"/>
    <w:qFormat/>
    <w:rsid w:val="00B73173"/>
    <w:pPr>
      <w:keepNext/>
      <w:spacing w:after="260" w:line="260" w:lineRule="exact"/>
      <w:outlineLvl w:val="0"/>
    </w:pPr>
    <w:rPr>
      <w:rFonts w:ascii="Arial" w:eastAsia="Kozuka Gothic Std H" w:hAnsi="Arial"/>
      <w:bCs/>
      <w:spacing w:val="6"/>
      <w:sz w:val="26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2F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612F5"/>
    <w:rPr>
      <w:color w:val="0000FF"/>
      <w:u w:val="single"/>
    </w:rPr>
  </w:style>
  <w:style w:type="character" w:customStyle="1" w:styleId="Kop1Char">
    <w:name w:val="Kop 1 Char"/>
    <w:aliases w:val="Kop 1 Hoofdstukkop Docentenhandleiding Char"/>
    <w:basedOn w:val="Standaardalinea-lettertype"/>
    <w:link w:val="Kop1"/>
    <w:rsid w:val="00B73173"/>
    <w:rPr>
      <w:rFonts w:ascii="Arial" w:eastAsia="Kozuka Gothic Std H" w:hAnsi="Arial" w:cs="Times New Roman"/>
      <w:bCs/>
      <w:spacing w:val="6"/>
      <w:sz w:val="26"/>
      <w:szCs w:val="32"/>
      <w:lang w:eastAsia="nl-NL"/>
    </w:rPr>
  </w:style>
  <w:style w:type="character" w:styleId="Zwaar">
    <w:name w:val="Strong"/>
    <w:basedOn w:val="Standaardalinea-lettertype"/>
    <w:uiPriority w:val="22"/>
    <w:qFormat/>
    <w:rsid w:val="006B6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Wijstma</dc:creator>
  <cp:lastModifiedBy>Muriël Gordijn</cp:lastModifiedBy>
  <cp:revision>5</cp:revision>
  <cp:lastPrinted>2013-12-10T11:19:00Z</cp:lastPrinted>
  <dcterms:created xsi:type="dcterms:W3CDTF">2024-02-14T13:08:00Z</dcterms:created>
  <dcterms:modified xsi:type="dcterms:W3CDTF">2024-02-28T12:33:00Z</dcterms:modified>
</cp:coreProperties>
</file>