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7ED1" w14:textId="77777777" w:rsidR="00B12A2A" w:rsidRDefault="00162667" w:rsidP="00B12A2A">
      <w:pPr>
        <w:rPr>
          <w:rFonts w:eastAsia="Times New Roman"/>
          <w:sz w:val="32"/>
          <w:szCs w:val="32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61824" behindDoc="1" locked="0" layoutInCell="1" allowOverlap="1" wp14:anchorId="6C09148C" wp14:editId="33662C7B">
            <wp:simplePos x="0" y="0"/>
            <wp:positionH relativeFrom="column">
              <wp:posOffset>-4445</wp:posOffset>
            </wp:positionH>
            <wp:positionV relativeFrom="paragraph">
              <wp:posOffset>29210</wp:posOffset>
            </wp:positionV>
            <wp:extent cx="1247775" cy="553720"/>
            <wp:effectExtent l="0" t="0" r="9525" b="0"/>
            <wp:wrapTight wrapText="bothSides">
              <wp:wrapPolygon edited="0">
                <wp:start x="0" y="0"/>
                <wp:lineTo x="0" y="20807"/>
                <wp:lineTo x="21435" y="20807"/>
                <wp:lineTo x="21435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U - logo - 2 regels - kleur - 100dpi  -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7728" behindDoc="0" locked="0" layoutInCell="1" allowOverlap="1" wp14:anchorId="71C53AA1" wp14:editId="36672B6C">
            <wp:simplePos x="0" y="0"/>
            <wp:positionH relativeFrom="column">
              <wp:posOffset>4834255</wp:posOffset>
            </wp:positionH>
            <wp:positionV relativeFrom="paragraph">
              <wp:posOffset>42545</wp:posOffset>
            </wp:positionV>
            <wp:extent cx="684530" cy="542925"/>
            <wp:effectExtent l="0" t="0" r="1270" b="9525"/>
            <wp:wrapSquare wrapText="bothSides"/>
            <wp:docPr id="1" name="Afbeelding 1" descr="Kunst Centraal,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 Centraal,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A2A">
        <w:rPr>
          <w:rFonts w:eastAsia="Times New Roman"/>
          <w:sz w:val="32"/>
          <w:szCs w:val="32"/>
          <w:lang w:eastAsia="nl-NL"/>
        </w:rPr>
        <w:t xml:space="preserve">  </w:t>
      </w:r>
    </w:p>
    <w:p w14:paraId="65C4088B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2C8896A3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0F07B266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3553BBF6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685E9C17" w14:textId="77777777" w:rsidR="00B12A2A" w:rsidRDefault="00B12A2A" w:rsidP="00B12A2A">
      <w:pPr>
        <w:rPr>
          <w:rFonts w:eastAsia="Times New Roman"/>
          <w:sz w:val="32"/>
          <w:szCs w:val="32"/>
          <w:lang w:eastAsia="nl-NL"/>
        </w:rPr>
      </w:pPr>
    </w:p>
    <w:p w14:paraId="10970263" w14:textId="77777777" w:rsidR="00B12A2A" w:rsidRPr="00AC5C8E" w:rsidRDefault="00B12A2A" w:rsidP="00B12A2A">
      <w:pPr>
        <w:rPr>
          <w:rFonts w:eastAsia="Times New Roman"/>
          <w:b/>
          <w:bCs/>
          <w:sz w:val="32"/>
          <w:szCs w:val="32"/>
          <w:lang w:eastAsia="nl-NL"/>
        </w:rPr>
      </w:pPr>
      <w:r w:rsidRPr="00AC5C8E">
        <w:rPr>
          <w:rFonts w:eastAsia="Times New Roman"/>
          <w:b/>
          <w:bCs/>
          <w:sz w:val="32"/>
          <w:szCs w:val="32"/>
          <w:lang w:eastAsia="nl-NL"/>
        </w:rPr>
        <w:t xml:space="preserve">Brief voor de </w:t>
      </w:r>
      <w:r w:rsidR="00B377B4" w:rsidRPr="00AC5C8E">
        <w:rPr>
          <w:rFonts w:eastAsia="Times New Roman"/>
          <w:b/>
          <w:bCs/>
          <w:sz w:val="32"/>
          <w:szCs w:val="32"/>
          <w:lang w:eastAsia="nl-NL"/>
        </w:rPr>
        <w:t>begeleiders</w:t>
      </w:r>
      <w:r w:rsidRPr="00AC5C8E">
        <w:rPr>
          <w:rFonts w:eastAsia="Times New Roman"/>
          <w:b/>
          <w:bCs/>
          <w:sz w:val="32"/>
          <w:szCs w:val="32"/>
          <w:lang w:eastAsia="nl-NL"/>
        </w:rPr>
        <w:t xml:space="preserve"> </w:t>
      </w:r>
      <w:r w:rsidR="00162667" w:rsidRPr="00AC5C8E">
        <w:rPr>
          <w:rFonts w:eastAsia="Times New Roman"/>
          <w:b/>
          <w:bCs/>
          <w:sz w:val="32"/>
          <w:szCs w:val="32"/>
          <w:lang w:eastAsia="nl-NL"/>
        </w:rPr>
        <w:t>van het project Wind in de Zeilen</w:t>
      </w:r>
    </w:p>
    <w:p w14:paraId="0C435640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E509744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4C7C027" w14:textId="77777777" w:rsidR="007B348F" w:rsidRDefault="007B348F" w:rsidP="00B12A2A">
      <w:pPr>
        <w:rPr>
          <w:rFonts w:eastAsia="Times New Roman"/>
          <w:sz w:val="21"/>
          <w:szCs w:val="21"/>
          <w:lang w:eastAsia="nl-NL"/>
        </w:rPr>
      </w:pPr>
    </w:p>
    <w:p w14:paraId="3E2377B4" w14:textId="22CBBE32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 xml:space="preserve">Fijn dat </w:t>
      </w:r>
      <w:r w:rsidR="008B5EF6">
        <w:rPr>
          <w:rFonts w:eastAsia="Times New Roman"/>
          <w:sz w:val="21"/>
          <w:szCs w:val="21"/>
          <w:lang w:eastAsia="nl-NL"/>
        </w:rPr>
        <w:t>je</w:t>
      </w:r>
      <w:r>
        <w:rPr>
          <w:rFonts w:eastAsia="Times New Roman"/>
          <w:sz w:val="21"/>
          <w:szCs w:val="21"/>
          <w:lang w:eastAsia="nl-NL"/>
        </w:rPr>
        <w:t xml:space="preserve"> als begeleider meegaat met </w:t>
      </w:r>
      <w:r w:rsidRPr="00B12A2A">
        <w:rPr>
          <w:rFonts w:eastAsia="Times New Roman"/>
          <w:sz w:val="21"/>
          <w:szCs w:val="21"/>
          <w:lang w:eastAsia="nl-NL"/>
        </w:rPr>
        <w:t>het bez</w:t>
      </w:r>
      <w:r>
        <w:rPr>
          <w:rFonts w:eastAsia="Times New Roman"/>
          <w:sz w:val="21"/>
          <w:szCs w:val="21"/>
          <w:lang w:eastAsia="nl-NL"/>
        </w:rPr>
        <w:t>oek van groep 7/8 aan de molen!</w:t>
      </w:r>
    </w:p>
    <w:p w14:paraId="71B3FE91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139FA23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83DD520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Wanneer: </w:t>
      </w:r>
      <w:r w:rsidR="007B348F">
        <w:rPr>
          <w:rFonts w:eastAsia="Times New Roman"/>
          <w:sz w:val="21"/>
          <w:szCs w:val="21"/>
          <w:lang w:eastAsia="nl-NL"/>
        </w:rPr>
        <w:t>(datum, tijd)</w:t>
      </w:r>
    </w:p>
    <w:p w14:paraId="07260040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57E43FA3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Verzamelen: </w:t>
      </w:r>
      <w:r w:rsidR="007B348F">
        <w:rPr>
          <w:rFonts w:eastAsia="Times New Roman"/>
          <w:sz w:val="21"/>
          <w:szCs w:val="21"/>
          <w:lang w:eastAsia="nl-NL"/>
        </w:rPr>
        <w:t>(plaats)</w:t>
      </w:r>
    </w:p>
    <w:p w14:paraId="6A6A2661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54F5319" w14:textId="170AB98F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 xml:space="preserve">Totale duur van het bezoek: </w:t>
      </w:r>
      <w:r w:rsidR="00384FAA">
        <w:rPr>
          <w:rFonts w:eastAsia="Times New Roman"/>
          <w:sz w:val="21"/>
          <w:szCs w:val="21"/>
          <w:lang w:eastAsia="nl-NL"/>
        </w:rPr>
        <w:t>45 minuten</w:t>
      </w:r>
      <w:r w:rsidRPr="00B12A2A">
        <w:rPr>
          <w:rFonts w:eastAsia="Times New Roman"/>
          <w:sz w:val="21"/>
          <w:szCs w:val="21"/>
          <w:lang w:eastAsia="nl-NL"/>
        </w:rPr>
        <w:t xml:space="preserve">, exclusief het vervoer naar en van de molen. </w:t>
      </w:r>
    </w:p>
    <w:p w14:paraId="4F33A339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0B09A3F1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  <w:r w:rsidRPr="00B12A2A">
        <w:rPr>
          <w:rFonts w:eastAsia="Times New Roman"/>
          <w:sz w:val="21"/>
          <w:szCs w:val="21"/>
          <w:lang w:eastAsia="nl-NL"/>
        </w:rPr>
        <w:t>Verdere opmerkingen:</w:t>
      </w:r>
    </w:p>
    <w:p w14:paraId="0BE30D0D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0785D8D" w14:textId="77777777" w:rsidR="00B12A2A" w:rsidRDefault="007B348F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---------------------------------------------------------------------------------------------------------------------------------</w:t>
      </w:r>
    </w:p>
    <w:p w14:paraId="44A9BC0B" w14:textId="77777777" w:rsidR="007B348F" w:rsidRDefault="007B348F" w:rsidP="00B12A2A">
      <w:pPr>
        <w:rPr>
          <w:rFonts w:eastAsia="Times New Roman"/>
          <w:sz w:val="21"/>
          <w:szCs w:val="21"/>
          <w:lang w:eastAsia="nl-NL"/>
        </w:rPr>
      </w:pPr>
    </w:p>
    <w:p w14:paraId="3E9FD953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15610B23" w14:textId="77777777" w:rsidR="00B12A2A" w:rsidRDefault="000365B1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b/>
          <w:sz w:val="21"/>
          <w:szCs w:val="21"/>
          <w:lang w:eastAsia="nl-NL"/>
        </w:rPr>
        <w:t>Waar gaat het project over?</w:t>
      </w:r>
    </w:p>
    <w:p w14:paraId="46F50A37" w14:textId="117D633E" w:rsidR="00B12A2A" w:rsidRDefault="00162667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In he</w:t>
      </w:r>
      <w:r w:rsidR="00B12A2A" w:rsidRPr="00B12A2A">
        <w:rPr>
          <w:rFonts w:eastAsia="Times New Roman"/>
          <w:sz w:val="21"/>
          <w:szCs w:val="21"/>
          <w:lang w:eastAsia="nl-NL"/>
        </w:rPr>
        <w:t>t project De Wind in de Zeilen</w:t>
      </w:r>
      <w:r w:rsidR="00B12A2A">
        <w:rPr>
          <w:rFonts w:eastAsia="Times New Roman"/>
          <w:sz w:val="21"/>
          <w:szCs w:val="21"/>
          <w:lang w:eastAsia="nl-NL"/>
        </w:rPr>
        <w:t xml:space="preserve"> </w:t>
      </w:r>
      <w:r>
        <w:rPr>
          <w:rFonts w:eastAsia="Times New Roman"/>
          <w:sz w:val="21"/>
          <w:szCs w:val="21"/>
          <w:lang w:eastAsia="nl-NL"/>
        </w:rPr>
        <w:t xml:space="preserve">maken de leerlingen kennis met het beroep van molenaar. Ze onderzoeken wat hij/zij allemaal moet weten en kunnen. Ze bedenken een wervingscampagne voor het Gilde van Molenaars. </w:t>
      </w:r>
      <w:r w:rsidR="004B67FB">
        <w:rPr>
          <w:rFonts w:eastAsia="Times New Roman"/>
          <w:sz w:val="21"/>
          <w:szCs w:val="21"/>
          <w:lang w:eastAsia="nl-NL"/>
        </w:rPr>
        <w:t>Hoe kan het Gilde voldoende nieuwe molenaars werven? En h</w:t>
      </w:r>
      <w:r>
        <w:rPr>
          <w:rFonts w:eastAsia="Times New Roman"/>
          <w:sz w:val="21"/>
          <w:szCs w:val="21"/>
          <w:lang w:eastAsia="nl-NL"/>
        </w:rPr>
        <w:t xml:space="preserve">oe zouden </w:t>
      </w:r>
      <w:r w:rsidR="004B67FB">
        <w:rPr>
          <w:rFonts w:eastAsia="Times New Roman"/>
          <w:sz w:val="21"/>
          <w:szCs w:val="21"/>
          <w:lang w:eastAsia="nl-NL"/>
        </w:rPr>
        <w:t>d</w:t>
      </w:r>
      <w:r>
        <w:rPr>
          <w:rFonts w:eastAsia="Times New Roman"/>
          <w:sz w:val="21"/>
          <w:szCs w:val="21"/>
          <w:lang w:eastAsia="nl-NL"/>
        </w:rPr>
        <w:t>e</w:t>
      </w:r>
      <w:r w:rsidR="004B67FB">
        <w:rPr>
          <w:rFonts w:eastAsia="Times New Roman"/>
          <w:sz w:val="21"/>
          <w:szCs w:val="21"/>
          <w:lang w:eastAsia="nl-NL"/>
        </w:rPr>
        <w:t xml:space="preserve"> leerlingen</w:t>
      </w:r>
      <w:r>
        <w:rPr>
          <w:rFonts w:eastAsia="Times New Roman"/>
          <w:sz w:val="21"/>
          <w:szCs w:val="21"/>
          <w:lang w:eastAsia="nl-NL"/>
        </w:rPr>
        <w:t xml:space="preserve"> het zelf vinden om molenaar te worden? Het bezoek aan de molen is </w:t>
      </w:r>
      <w:r w:rsidR="000365B1">
        <w:rPr>
          <w:rFonts w:eastAsia="Times New Roman"/>
          <w:sz w:val="21"/>
          <w:szCs w:val="21"/>
          <w:lang w:eastAsia="nl-NL"/>
        </w:rPr>
        <w:t xml:space="preserve">de </w:t>
      </w:r>
      <w:r>
        <w:rPr>
          <w:rFonts w:eastAsia="Times New Roman"/>
          <w:sz w:val="21"/>
          <w:szCs w:val="21"/>
          <w:lang w:eastAsia="nl-NL"/>
        </w:rPr>
        <w:t>3</w:t>
      </w:r>
      <w:r w:rsidR="000365B1" w:rsidRPr="000365B1">
        <w:rPr>
          <w:rFonts w:eastAsia="Times New Roman"/>
          <w:sz w:val="21"/>
          <w:szCs w:val="21"/>
          <w:vertAlign w:val="superscript"/>
          <w:lang w:eastAsia="nl-NL"/>
        </w:rPr>
        <w:t>e</w:t>
      </w:r>
      <w:r w:rsidR="000365B1">
        <w:rPr>
          <w:rFonts w:eastAsia="Times New Roman"/>
          <w:sz w:val="21"/>
          <w:szCs w:val="21"/>
          <w:lang w:eastAsia="nl-NL"/>
        </w:rPr>
        <w:t xml:space="preserve"> </w:t>
      </w:r>
      <w:r>
        <w:rPr>
          <w:rFonts w:eastAsia="Times New Roman"/>
          <w:sz w:val="21"/>
          <w:szCs w:val="21"/>
          <w:lang w:eastAsia="nl-NL"/>
        </w:rPr>
        <w:t>van in totaal 4 lessen en vormt de kern van het project.</w:t>
      </w:r>
      <w:r w:rsidR="000365B1">
        <w:rPr>
          <w:rFonts w:eastAsia="Times New Roman"/>
          <w:sz w:val="21"/>
          <w:szCs w:val="21"/>
          <w:lang w:eastAsia="nl-NL"/>
        </w:rPr>
        <w:t xml:space="preserve"> Hier ontmoeten ze een echte molenaar, die hen alles laat zien over zijn werk op de molen.</w:t>
      </w:r>
    </w:p>
    <w:p w14:paraId="4195CB47" w14:textId="77777777" w:rsid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2AA440D4" w14:textId="77777777" w:rsidR="00B12A2A" w:rsidRPr="00B12A2A" w:rsidRDefault="000365B1" w:rsidP="00B12A2A">
      <w:pPr>
        <w:rPr>
          <w:rFonts w:eastAsia="Times New Roman"/>
          <w:b/>
          <w:sz w:val="21"/>
          <w:szCs w:val="21"/>
          <w:lang w:eastAsia="nl-NL"/>
        </w:rPr>
      </w:pPr>
      <w:r>
        <w:rPr>
          <w:rFonts w:eastAsia="Times New Roman"/>
          <w:b/>
          <w:sz w:val="21"/>
          <w:szCs w:val="21"/>
          <w:lang w:eastAsia="nl-NL"/>
        </w:rPr>
        <w:t>Wat gaat er gebeuren bij de molen?</w:t>
      </w:r>
      <w:r w:rsidR="00B12A2A" w:rsidRPr="00B12A2A">
        <w:rPr>
          <w:rFonts w:eastAsia="Times New Roman"/>
          <w:b/>
          <w:sz w:val="21"/>
          <w:szCs w:val="21"/>
          <w:lang w:eastAsia="nl-NL"/>
        </w:rPr>
        <w:t xml:space="preserve"> </w:t>
      </w:r>
    </w:p>
    <w:p w14:paraId="7A57DD47" w14:textId="61227AD7" w:rsidR="00B12A2A" w:rsidRDefault="00384FAA" w:rsidP="00B12A2A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Bij</w:t>
      </w:r>
      <w:r w:rsidR="00B12A2A" w:rsidRPr="00B12A2A">
        <w:rPr>
          <w:rFonts w:eastAsia="Times New Roman"/>
          <w:sz w:val="21"/>
          <w:szCs w:val="21"/>
          <w:lang w:eastAsia="nl-NL"/>
        </w:rPr>
        <w:t xml:space="preserve"> de molen worden de leerlingen ontvangen door de molenaar</w:t>
      </w:r>
      <w:r>
        <w:rPr>
          <w:rFonts w:eastAsia="Times New Roman"/>
          <w:sz w:val="21"/>
          <w:szCs w:val="21"/>
          <w:lang w:eastAsia="nl-NL"/>
        </w:rPr>
        <w:t>s</w:t>
      </w:r>
      <w:r w:rsidR="00B12A2A" w:rsidRPr="00B12A2A">
        <w:rPr>
          <w:rFonts w:eastAsia="Times New Roman"/>
          <w:sz w:val="21"/>
          <w:szCs w:val="21"/>
          <w:lang w:eastAsia="nl-NL"/>
        </w:rPr>
        <w:t>. De groep wordt in tweeën gesplitst</w:t>
      </w:r>
      <w:r>
        <w:rPr>
          <w:rFonts w:eastAsia="Times New Roman"/>
          <w:sz w:val="21"/>
          <w:szCs w:val="21"/>
          <w:lang w:eastAsia="nl-NL"/>
        </w:rPr>
        <w:t>. Beide groepen worden rondgeleid door één van de molenaar</w:t>
      </w:r>
      <w:r w:rsidR="00B12A2A" w:rsidRPr="00B12A2A">
        <w:rPr>
          <w:rFonts w:eastAsia="Times New Roman"/>
          <w:sz w:val="21"/>
          <w:szCs w:val="21"/>
          <w:lang w:eastAsia="nl-NL"/>
        </w:rPr>
        <w:t xml:space="preserve">. </w:t>
      </w:r>
    </w:p>
    <w:p w14:paraId="17D0EBF3" w14:textId="77777777" w:rsidR="00B12A2A" w:rsidRPr="00B12A2A" w:rsidRDefault="00B12A2A" w:rsidP="00B12A2A">
      <w:pPr>
        <w:rPr>
          <w:rFonts w:eastAsia="Times New Roman"/>
          <w:sz w:val="21"/>
          <w:szCs w:val="21"/>
          <w:lang w:eastAsia="nl-NL"/>
        </w:rPr>
      </w:pPr>
    </w:p>
    <w:p w14:paraId="44F88632" w14:textId="2B044C1C" w:rsidR="00B12A2A" w:rsidRPr="00B12A2A" w:rsidRDefault="00B12A2A" w:rsidP="00B12A2A">
      <w:pPr>
        <w:rPr>
          <w:rFonts w:eastAsia="Times New Roman"/>
          <w:b/>
          <w:sz w:val="21"/>
          <w:szCs w:val="21"/>
          <w:lang w:eastAsia="nl-NL"/>
        </w:rPr>
      </w:pPr>
      <w:r w:rsidRPr="00B12A2A">
        <w:rPr>
          <w:rFonts w:eastAsia="Times New Roman"/>
          <w:b/>
          <w:sz w:val="21"/>
          <w:szCs w:val="21"/>
          <w:lang w:eastAsia="nl-NL"/>
        </w:rPr>
        <w:t xml:space="preserve">Wat wordt er van </w:t>
      </w:r>
      <w:r w:rsidR="000365B1">
        <w:rPr>
          <w:rFonts w:eastAsia="Times New Roman"/>
          <w:b/>
          <w:sz w:val="21"/>
          <w:szCs w:val="21"/>
          <w:lang w:eastAsia="nl-NL"/>
        </w:rPr>
        <w:t>j</w:t>
      </w:r>
      <w:r w:rsidR="008B5EF6">
        <w:rPr>
          <w:rFonts w:eastAsia="Times New Roman"/>
          <w:b/>
          <w:sz w:val="21"/>
          <w:szCs w:val="21"/>
          <w:lang w:eastAsia="nl-NL"/>
        </w:rPr>
        <w:t>e</w:t>
      </w:r>
      <w:r w:rsidRPr="00B12A2A">
        <w:rPr>
          <w:rFonts w:eastAsia="Times New Roman"/>
          <w:b/>
          <w:sz w:val="21"/>
          <w:szCs w:val="21"/>
          <w:lang w:eastAsia="nl-NL"/>
        </w:rPr>
        <w:t xml:space="preserve"> verwacht?</w:t>
      </w:r>
    </w:p>
    <w:p w14:paraId="7DEF9A8D" w14:textId="256E6DFD" w:rsidR="009B4159" w:rsidRDefault="003569F8">
      <w:pPr>
        <w:rPr>
          <w:rFonts w:eastAsia="Times New Roman"/>
          <w:sz w:val="21"/>
          <w:szCs w:val="21"/>
          <w:lang w:eastAsia="nl-NL"/>
        </w:rPr>
      </w:pPr>
      <w:r>
        <w:rPr>
          <w:rFonts w:eastAsia="Times New Roman"/>
          <w:sz w:val="21"/>
          <w:szCs w:val="21"/>
          <w:lang w:eastAsia="nl-NL"/>
        </w:rPr>
        <w:t>Je</w:t>
      </w:r>
      <w:r w:rsidR="00B12A2A" w:rsidRPr="00B12A2A">
        <w:rPr>
          <w:rFonts w:eastAsia="Times New Roman"/>
          <w:sz w:val="21"/>
          <w:szCs w:val="21"/>
          <w:lang w:eastAsia="nl-NL"/>
        </w:rPr>
        <w:t xml:space="preserve"> begeleidt de leerlingen tijdens de rondleiding</w:t>
      </w:r>
      <w:r w:rsidR="00384FAA">
        <w:rPr>
          <w:rFonts w:eastAsia="Times New Roman"/>
          <w:sz w:val="21"/>
          <w:szCs w:val="21"/>
          <w:lang w:eastAsia="nl-NL"/>
        </w:rPr>
        <w:t>. Je</w:t>
      </w:r>
      <w:r w:rsidR="00B12A2A" w:rsidRPr="00B12A2A">
        <w:rPr>
          <w:rFonts w:eastAsia="Times New Roman"/>
          <w:sz w:val="21"/>
          <w:szCs w:val="21"/>
          <w:lang w:eastAsia="nl-NL"/>
        </w:rPr>
        <w:t xml:space="preserve"> ziet erop toe dat de leerlingen zich houden aan de regels</w:t>
      </w:r>
      <w:r w:rsidR="000B208B">
        <w:rPr>
          <w:rFonts w:eastAsia="Times New Roman"/>
          <w:sz w:val="21"/>
          <w:szCs w:val="21"/>
          <w:lang w:eastAsia="nl-NL"/>
        </w:rPr>
        <w:t xml:space="preserve"> en </w:t>
      </w:r>
      <w:r w:rsidR="000365B1">
        <w:rPr>
          <w:rFonts w:eastAsia="Times New Roman"/>
          <w:sz w:val="21"/>
          <w:szCs w:val="21"/>
          <w:lang w:eastAsia="nl-NL"/>
        </w:rPr>
        <w:t xml:space="preserve">bewaakt </w:t>
      </w:r>
      <w:r w:rsidR="000B208B">
        <w:rPr>
          <w:rFonts w:eastAsia="Times New Roman"/>
          <w:sz w:val="21"/>
          <w:szCs w:val="21"/>
          <w:lang w:eastAsia="nl-NL"/>
        </w:rPr>
        <w:t>de orde</w:t>
      </w:r>
      <w:r>
        <w:rPr>
          <w:rFonts w:eastAsia="Times New Roman"/>
          <w:sz w:val="21"/>
          <w:szCs w:val="21"/>
          <w:lang w:eastAsia="nl-NL"/>
        </w:rPr>
        <w:t xml:space="preserve"> en let op de veiligheid</w:t>
      </w:r>
      <w:r w:rsidR="00B12A2A" w:rsidRPr="00B12A2A">
        <w:rPr>
          <w:rFonts w:eastAsia="Times New Roman"/>
          <w:sz w:val="21"/>
          <w:szCs w:val="21"/>
          <w:lang w:eastAsia="nl-NL"/>
        </w:rPr>
        <w:t xml:space="preserve">. </w:t>
      </w:r>
      <w:r w:rsidR="008B5EF6">
        <w:rPr>
          <w:rFonts w:eastAsia="Times New Roman"/>
          <w:sz w:val="21"/>
          <w:szCs w:val="21"/>
          <w:lang w:eastAsia="nl-NL"/>
        </w:rPr>
        <w:t xml:space="preserve">Hier kun je het hele project bekijken: </w:t>
      </w:r>
      <w:hyperlink r:id="rId7" w:history="1">
        <w:r w:rsidR="00384FAA" w:rsidRPr="00384FAA">
          <w:rPr>
            <w:rStyle w:val="Hyperlink"/>
            <w:sz w:val="22"/>
            <w:szCs w:val="22"/>
          </w:rPr>
          <w:t>https://kunstcentraal.nl/projecten/wind-in-de-zeilen-nieuwegein/</w:t>
        </w:r>
      </w:hyperlink>
      <w:r w:rsidR="008B5EF6">
        <w:rPr>
          <w:rFonts w:eastAsia="Times New Roman"/>
          <w:sz w:val="21"/>
          <w:szCs w:val="21"/>
          <w:lang w:eastAsia="nl-NL"/>
        </w:rPr>
        <w:t xml:space="preserve">. Het bezoek aan de molen is les 3. </w:t>
      </w:r>
      <w:r w:rsidR="002B0C10">
        <w:rPr>
          <w:rFonts w:eastAsia="Times New Roman"/>
          <w:sz w:val="21"/>
          <w:szCs w:val="21"/>
          <w:lang w:eastAsia="nl-NL"/>
        </w:rPr>
        <w:t>Bekijk in elk geval alvast de instructie voor de schoolbegeleiders (zie volgende pagina).</w:t>
      </w:r>
    </w:p>
    <w:p w14:paraId="4EC8653D" w14:textId="77777777" w:rsidR="00065A82" w:rsidRDefault="00065A82">
      <w:pPr>
        <w:rPr>
          <w:rFonts w:eastAsia="Times New Roman"/>
          <w:sz w:val="21"/>
          <w:szCs w:val="21"/>
          <w:lang w:eastAsia="nl-NL"/>
        </w:rPr>
      </w:pPr>
    </w:p>
    <w:p w14:paraId="5FC8B79C" w14:textId="518320B1" w:rsidR="00065A82" w:rsidRDefault="00065A82">
      <w:pPr>
        <w:rPr>
          <w:rFonts w:eastAsia="Times New Roman"/>
          <w:b/>
          <w:bCs/>
          <w:sz w:val="21"/>
          <w:szCs w:val="21"/>
          <w:lang w:eastAsia="nl-NL"/>
        </w:rPr>
      </w:pPr>
      <w:r>
        <w:rPr>
          <w:rFonts w:eastAsia="Times New Roman"/>
          <w:b/>
          <w:bCs/>
          <w:sz w:val="21"/>
          <w:szCs w:val="21"/>
          <w:lang w:eastAsia="nl-NL"/>
        </w:rPr>
        <w:t>Parkeren</w:t>
      </w:r>
    </w:p>
    <w:p w14:paraId="7D9089A1" w14:textId="7EEB9648" w:rsidR="00065A82" w:rsidRPr="006D7545" w:rsidRDefault="00065A82">
      <w:pPr>
        <w:rPr>
          <w:rFonts w:eastAsia="Times New Roman"/>
          <w:b/>
          <w:bCs/>
          <w:i/>
          <w:iCs/>
          <w:sz w:val="21"/>
          <w:szCs w:val="21"/>
          <w:lang w:eastAsia="nl-NL"/>
        </w:rPr>
      </w:pPr>
      <w:r w:rsidRPr="006D7545">
        <w:rPr>
          <w:rFonts w:eastAsia="Times New Roman"/>
          <w:b/>
          <w:bCs/>
          <w:i/>
          <w:iCs/>
          <w:sz w:val="21"/>
          <w:szCs w:val="21"/>
          <w:lang w:eastAsia="nl-NL"/>
        </w:rPr>
        <w:t>Vanwege bouwwerkzaamheden is de molen niet te bereiken via Parkhout/Geinoord. (Betaald!) Parkeren is mogelijk aan de overkant van de Doorslag langs de Meerkoetsingel. Via de voetgangersbrug, de geitenweide en de graskade loop je vervolgens naar de molen.</w:t>
      </w:r>
    </w:p>
    <w:p w14:paraId="19E2020C" w14:textId="75162AC9" w:rsidR="008B5EF6" w:rsidRDefault="008B5EF6">
      <w:pPr>
        <w:rPr>
          <w:rFonts w:eastAsia="Times New Roman"/>
          <w:sz w:val="21"/>
          <w:szCs w:val="21"/>
          <w:lang w:eastAsia="nl-NL"/>
        </w:rPr>
      </w:pPr>
    </w:p>
    <w:p w14:paraId="6E74680A" w14:textId="02C82DC4" w:rsidR="008B5EF6" w:rsidRDefault="008B5EF6">
      <w:pPr>
        <w:rPr>
          <w:rFonts w:eastAsia="Times New Roman"/>
          <w:sz w:val="21"/>
          <w:szCs w:val="21"/>
          <w:lang w:eastAsia="nl-NL"/>
        </w:rPr>
      </w:pPr>
    </w:p>
    <w:p w14:paraId="54905B7E" w14:textId="77777777" w:rsidR="008B5EF6" w:rsidRDefault="008B5EF6">
      <w:pPr>
        <w:rPr>
          <w:rFonts w:eastAsia="Times New Roman"/>
          <w:sz w:val="21"/>
          <w:szCs w:val="21"/>
          <w:lang w:eastAsia="nl-NL"/>
        </w:rPr>
      </w:pPr>
    </w:p>
    <w:p w14:paraId="1D237A43" w14:textId="77777777" w:rsidR="008B5EF6" w:rsidRPr="008B5EF6" w:rsidRDefault="008B5EF6" w:rsidP="008B5EF6">
      <w:pPr>
        <w:rPr>
          <w:sz w:val="24"/>
          <w:szCs w:val="18"/>
        </w:rPr>
      </w:pPr>
      <w:bookmarkStart w:id="0" w:name="_Hlk506307528"/>
      <w:r w:rsidRPr="008B5EF6">
        <w:rPr>
          <w:b/>
          <w:i/>
          <w:sz w:val="24"/>
          <w:szCs w:val="18"/>
        </w:rPr>
        <w:t xml:space="preserve">Veel plezier en bedankt voor je medewerking! </w:t>
      </w:r>
    </w:p>
    <w:p w14:paraId="598DEA05" w14:textId="3D32C30D" w:rsidR="008B5EF6" w:rsidRDefault="008B5EF6">
      <w:pPr>
        <w:rPr>
          <w:sz w:val="40"/>
        </w:rPr>
      </w:pPr>
    </w:p>
    <w:bookmarkEnd w:id="0"/>
    <w:sectPr w:rsidR="008B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5C06"/>
    <w:multiLevelType w:val="hybridMultilevel"/>
    <w:tmpl w:val="5178F6DE"/>
    <w:lvl w:ilvl="0" w:tplc="A06A9ED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54910"/>
    <w:multiLevelType w:val="hybridMultilevel"/>
    <w:tmpl w:val="6F6015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22136">
    <w:abstractNumId w:val="0"/>
  </w:num>
  <w:num w:numId="2" w16cid:durableId="1287279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2A"/>
    <w:rsid w:val="000365B1"/>
    <w:rsid w:val="00065A82"/>
    <w:rsid w:val="000B208B"/>
    <w:rsid w:val="00162667"/>
    <w:rsid w:val="002B0C10"/>
    <w:rsid w:val="003569F8"/>
    <w:rsid w:val="00384FAA"/>
    <w:rsid w:val="004B67FB"/>
    <w:rsid w:val="00651A51"/>
    <w:rsid w:val="006D7545"/>
    <w:rsid w:val="007B348F"/>
    <w:rsid w:val="008B5EF6"/>
    <w:rsid w:val="009B4159"/>
    <w:rsid w:val="00AC5C8E"/>
    <w:rsid w:val="00B12A2A"/>
    <w:rsid w:val="00B377B4"/>
    <w:rsid w:val="00F024FB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EA732"/>
  <w15:docId w15:val="{17C7A03C-E2B5-462C-BC1B-9E960EA7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12A2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2A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162667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2667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62667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8B5EF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unstcentraal.nl/projecten/wind-in-de-zeilen-nieuwege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Heurneman</dc:creator>
  <cp:lastModifiedBy>Mieke Heurneman</cp:lastModifiedBy>
  <cp:revision>5</cp:revision>
  <cp:lastPrinted>2016-11-14T11:06:00Z</cp:lastPrinted>
  <dcterms:created xsi:type="dcterms:W3CDTF">2024-01-30T14:23:00Z</dcterms:created>
  <dcterms:modified xsi:type="dcterms:W3CDTF">2024-01-31T07:38:00Z</dcterms:modified>
</cp:coreProperties>
</file>