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1F7D6" w14:textId="77777777" w:rsidR="001B66D2" w:rsidRPr="001B66D2" w:rsidRDefault="001B66D2" w:rsidP="001B66D2">
      <w:pPr>
        <w:rPr>
          <w:b/>
          <w:bCs/>
        </w:rPr>
      </w:pPr>
      <w:r w:rsidRPr="001B66D2">
        <w:rPr>
          <w:b/>
          <w:bCs/>
        </w:rPr>
        <w:t>Brief voor de begeleiders</w:t>
      </w:r>
    </w:p>
    <w:p w14:paraId="435DCB72" w14:textId="547EA2FB" w:rsidR="001B66D2" w:rsidRPr="001B66D2" w:rsidRDefault="001B66D2" w:rsidP="001B66D2">
      <w:pPr>
        <w:rPr>
          <w:b/>
          <w:bCs/>
        </w:rPr>
      </w:pPr>
      <w:r w:rsidRPr="001B66D2">
        <w:rPr>
          <w:b/>
          <w:bCs/>
        </w:rPr>
        <w:t xml:space="preserve">Project Wie woont of werkt waar? </w:t>
      </w:r>
    </w:p>
    <w:p w14:paraId="7121C575" w14:textId="290674CE" w:rsidR="001B66D2" w:rsidRPr="001B66D2" w:rsidRDefault="00A25554" w:rsidP="001B66D2">
      <w:pPr>
        <w:rPr>
          <w:b/>
          <w:bCs/>
        </w:rPr>
      </w:pPr>
      <w:r>
        <w:rPr>
          <w:b/>
          <w:bCs/>
        </w:rPr>
        <w:t>Buitengein</w:t>
      </w:r>
      <w:r w:rsidR="001B66D2">
        <w:rPr>
          <w:b/>
          <w:bCs/>
        </w:rPr>
        <w:t xml:space="preserve"> - </w:t>
      </w:r>
      <w:r>
        <w:rPr>
          <w:b/>
          <w:bCs/>
        </w:rPr>
        <w:t>Abcoude</w:t>
      </w:r>
    </w:p>
    <w:p w14:paraId="7B58F855" w14:textId="77777777" w:rsidR="001B66D2" w:rsidRDefault="001B66D2" w:rsidP="001B66D2"/>
    <w:p w14:paraId="0052B42D" w14:textId="748600BB" w:rsidR="001B66D2" w:rsidRDefault="001B66D2" w:rsidP="001B66D2">
      <w:r>
        <w:t>Aan de ouder/verzorger van: . . . . . . . . . . . . . . . . . . .,</w:t>
      </w:r>
    </w:p>
    <w:p w14:paraId="669B728A" w14:textId="77777777" w:rsidR="001B66D2" w:rsidRDefault="001B66D2" w:rsidP="001B66D2"/>
    <w:p w14:paraId="7FD6DB11" w14:textId="619B2893" w:rsidR="001B66D2" w:rsidRDefault="001B66D2" w:rsidP="001B66D2">
      <w:r>
        <w:t>U heeft zich opgegeven als begeleider voor de</w:t>
      </w:r>
      <w:r w:rsidR="00AF501D">
        <w:t xml:space="preserve"> gast</w:t>
      </w:r>
      <w:r>
        <w:t xml:space="preserve">les van het project ‘Wie woont of werkt waar?’ Hieronder vindt u alle informatie die u nodig heeft om het bezoek aan </w:t>
      </w:r>
      <w:r w:rsidR="00A25554">
        <w:t>Buitengein</w:t>
      </w:r>
      <w:r>
        <w:t xml:space="preserve"> tot een succes te maken.</w:t>
      </w:r>
    </w:p>
    <w:p w14:paraId="15E7FCA9" w14:textId="77777777" w:rsidR="001B66D2" w:rsidRDefault="001B66D2" w:rsidP="001B66D2"/>
    <w:p w14:paraId="709F0845" w14:textId="68F18E2B" w:rsidR="001B66D2" w:rsidRPr="001B66D2" w:rsidRDefault="001B66D2" w:rsidP="001B66D2">
      <w:pPr>
        <w:rPr>
          <w:b/>
          <w:bCs/>
        </w:rPr>
      </w:pPr>
      <w:r w:rsidRPr="001B66D2">
        <w:rPr>
          <w:b/>
          <w:bCs/>
        </w:rPr>
        <w:t>Achtergrondinformatie bij het project</w:t>
      </w:r>
    </w:p>
    <w:p w14:paraId="695397F5" w14:textId="77777777" w:rsidR="00A25554" w:rsidRDefault="001B66D2" w:rsidP="001B66D2">
      <w:r>
        <w:t xml:space="preserve">De klas ontvangt een brief van </w:t>
      </w:r>
      <w:r w:rsidR="00A25554">
        <w:t>Piet</w:t>
      </w:r>
      <w:r>
        <w:t xml:space="preserve">. </w:t>
      </w:r>
      <w:r w:rsidR="00A25554">
        <w:t xml:space="preserve">Hij is kunstschilder en helemaal weg van de </w:t>
      </w:r>
      <w:proofErr w:type="spellStart"/>
      <w:r w:rsidR="00A25554">
        <w:t>Oostzijdse</w:t>
      </w:r>
      <w:proofErr w:type="spellEnd"/>
      <w:r w:rsidR="00A25554">
        <w:t xml:space="preserve"> molen. Keer op keer hij de molen al geschilderd. Maar nu zit hij vast. Daarom vraagt hij de kinderen om naar Buitengein te komen, waar hij aan het schilderen is. Hij heeft dringend hun hulp nodig. </w:t>
      </w:r>
    </w:p>
    <w:p w14:paraId="6DE3DE83" w14:textId="77777777" w:rsidR="00A25554" w:rsidRPr="00A25554" w:rsidRDefault="00A25554" w:rsidP="001B66D2">
      <w:pPr>
        <w:rPr>
          <w:sz w:val="10"/>
          <w:szCs w:val="10"/>
        </w:rPr>
      </w:pPr>
    </w:p>
    <w:p w14:paraId="365B1629" w14:textId="645D8679" w:rsidR="001B66D2" w:rsidRDefault="00A25554" w:rsidP="001B66D2">
      <w:r>
        <w:t xml:space="preserve">Op Buitengein worden de leerlingen ontvangen door Piet, die hen vertelt over het leven  als (buiten)schilder. Ook wordt dan </w:t>
      </w:r>
      <w:r w:rsidR="001B66D2">
        <w:t xml:space="preserve"> duidelijk </w:t>
      </w:r>
      <w:r w:rsidR="006E77C6">
        <w:t xml:space="preserve">met welk probleem </w:t>
      </w:r>
      <w:r>
        <w:t>Piet</w:t>
      </w:r>
      <w:r w:rsidR="006E77C6">
        <w:t xml:space="preserve"> zit</w:t>
      </w:r>
      <w:r w:rsidR="001B66D2">
        <w:t xml:space="preserve">. De kinderen helpen </w:t>
      </w:r>
      <w:r>
        <w:t>hem</w:t>
      </w:r>
      <w:r w:rsidR="001B66D2">
        <w:t xml:space="preserve"> met de oplossing.</w:t>
      </w:r>
    </w:p>
    <w:p w14:paraId="3CDFFAD8" w14:textId="77777777" w:rsidR="004D71DB" w:rsidRDefault="004D71DB" w:rsidP="001B66D2"/>
    <w:p w14:paraId="5F6DF3AA" w14:textId="0063CE4B" w:rsidR="001B66D2" w:rsidRPr="006E77C6" w:rsidRDefault="001B66D2" w:rsidP="001B66D2">
      <w:pPr>
        <w:rPr>
          <w:b/>
          <w:bCs/>
        </w:rPr>
      </w:pPr>
      <w:r w:rsidRPr="006E77C6">
        <w:rPr>
          <w:b/>
          <w:bCs/>
        </w:rPr>
        <w:t>Wat wordt er van u verwacht?</w:t>
      </w:r>
    </w:p>
    <w:p w14:paraId="1829B99F" w14:textId="3A7851AE" w:rsidR="001B66D2" w:rsidRDefault="001B66D2" w:rsidP="006E77C6">
      <w:pPr>
        <w:pStyle w:val="ListParagraph"/>
        <w:numPr>
          <w:ilvl w:val="0"/>
          <w:numId w:val="1"/>
        </w:numPr>
      </w:pPr>
      <w:r>
        <w:t xml:space="preserve">Kom op tijd, er komen soms meerdere groepen op </w:t>
      </w:r>
      <w:proofErr w:type="spellStart"/>
      <w:r>
        <w:t>één</w:t>
      </w:r>
      <w:proofErr w:type="spellEnd"/>
      <w:r>
        <w:t xml:space="preserve"> dag.</w:t>
      </w:r>
    </w:p>
    <w:p w14:paraId="473B5F5F" w14:textId="004469F3" w:rsidR="001B66D2" w:rsidRDefault="00C911D7" w:rsidP="00C911D7">
      <w:pPr>
        <w:pStyle w:val="ListParagraph"/>
        <w:numPr>
          <w:ilvl w:val="0"/>
          <w:numId w:val="1"/>
        </w:numPr>
      </w:pPr>
      <w:r>
        <w:t xml:space="preserve">Van de kinderen wordt een gezond actieve houding verwacht, met aandacht voor </w:t>
      </w:r>
      <w:r w:rsidR="00A25554">
        <w:t>Bartho</w:t>
      </w:r>
      <w:r>
        <w:t xml:space="preserve">. Daar kunt u bij helpen, door niet </w:t>
      </w:r>
      <w:r w:rsidR="00C959CD">
        <w:t xml:space="preserve">te </w:t>
      </w:r>
      <w:r w:rsidR="001B66D2">
        <w:t xml:space="preserve">telefoneren of onderling </w:t>
      </w:r>
      <w:r w:rsidR="00C959CD">
        <w:t xml:space="preserve">te </w:t>
      </w:r>
      <w:r w:rsidR="001B66D2">
        <w:t>prate</w:t>
      </w:r>
      <w:r>
        <w:t>n</w:t>
      </w:r>
      <w:r w:rsidR="001B66D2">
        <w:t>.</w:t>
      </w:r>
    </w:p>
    <w:p w14:paraId="4BC6A3EA" w14:textId="11415F39" w:rsidR="001B66D2" w:rsidRPr="00A25554" w:rsidRDefault="00A25554" w:rsidP="00C911D7">
      <w:pPr>
        <w:pStyle w:val="ListParagraph"/>
        <w:numPr>
          <w:ilvl w:val="0"/>
          <w:numId w:val="1"/>
        </w:numPr>
        <w:rPr>
          <w:b/>
          <w:bCs/>
          <w:u w:val="single"/>
        </w:rPr>
      </w:pPr>
      <w:r w:rsidRPr="00A25554">
        <w:rPr>
          <w:b/>
          <w:bCs/>
          <w:u w:val="single"/>
        </w:rPr>
        <w:t>Bij vergaderlocatie is ook een paardenstal. Op verzoek van Buitengein mogen de kinderen niet de stal ingaan.</w:t>
      </w:r>
      <w:r w:rsidR="00C911D7" w:rsidRPr="00A25554">
        <w:rPr>
          <w:b/>
          <w:bCs/>
          <w:u w:val="single"/>
        </w:rPr>
        <w:t xml:space="preserve"> </w:t>
      </w:r>
    </w:p>
    <w:p w14:paraId="4745A480" w14:textId="77777777" w:rsidR="00C911D7" w:rsidRDefault="00C911D7" w:rsidP="001B66D2"/>
    <w:p w14:paraId="54015634" w14:textId="6D6A9738" w:rsidR="001B66D2" w:rsidRPr="00A25554" w:rsidRDefault="00A25554" w:rsidP="001B66D2">
      <w:pPr>
        <w:rPr>
          <w:b/>
          <w:bCs/>
        </w:rPr>
      </w:pPr>
      <w:r w:rsidRPr="00A25554">
        <w:rPr>
          <w:b/>
          <w:bCs/>
        </w:rPr>
        <w:t>Vergaderlocatie Buitengein</w:t>
      </w:r>
    </w:p>
    <w:p w14:paraId="1D00F7D1" w14:textId="0FEDC8D3" w:rsidR="001B66D2" w:rsidRDefault="00A25554" w:rsidP="001B66D2">
      <w:r>
        <w:t>Het adres van vergaderlocatie Buitengein</w:t>
      </w:r>
      <w:r w:rsidR="00E85B2C">
        <w:t xml:space="preserve"> </w:t>
      </w:r>
      <w:r>
        <w:t>is</w:t>
      </w:r>
      <w:r w:rsidR="00E85B2C">
        <w:t xml:space="preserve"> </w:t>
      </w:r>
      <w:r w:rsidRPr="00A25554">
        <w:rPr>
          <w:b/>
          <w:bCs/>
        </w:rPr>
        <w:t>Gein Zuid 16,  1391 GT Abcoude</w:t>
      </w:r>
      <w:r w:rsidR="00E85B2C">
        <w:t>. U kunt gratis parkeren op het terrein</w:t>
      </w:r>
      <w:r w:rsidR="00AF501D">
        <w:t>.</w:t>
      </w:r>
    </w:p>
    <w:p w14:paraId="70C8BD21" w14:textId="6665D42C" w:rsidR="00C911D7" w:rsidRDefault="00C911D7" w:rsidP="001B66D2"/>
    <w:p w14:paraId="6B899A29" w14:textId="18EC129B" w:rsidR="00E85B2C" w:rsidRDefault="00E85B2C" w:rsidP="001B66D2"/>
    <w:p w14:paraId="33927397" w14:textId="77777777" w:rsidR="00E85B2C" w:rsidRDefault="00E85B2C" w:rsidP="001B66D2"/>
    <w:p w14:paraId="492FC5F2" w14:textId="55C48FAD" w:rsidR="001B66D2" w:rsidRDefault="001B66D2" w:rsidP="001B66D2">
      <w:r>
        <w:t>Door de leerkracht in te vullen:</w:t>
      </w:r>
    </w:p>
    <w:p w14:paraId="769C20ED" w14:textId="3DC2A2B9" w:rsidR="00C911D7" w:rsidRDefault="00C911D7" w:rsidP="001B66D2">
      <w:r>
        <w:t>---------------------------------------------------------------------------------------------------------------------------</w:t>
      </w:r>
    </w:p>
    <w:p w14:paraId="759E75FA" w14:textId="27DA21C1" w:rsidR="00C911D7" w:rsidRDefault="001B66D2" w:rsidP="001B66D2">
      <w:r>
        <w:t xml:space="preserve">Begeleiding bezoek </w:t>
      </w:r>
      <w:r w:rsidR="00C911D7">
        <w:t xml:space="preserve">aan </w:t>
      </w:r>
      <w:r w:rsidR="00A25554">
        <w:t>Buitengein</w:t>
      </w:r>
      <w:r>
        <w:t xml:space="preserve"> </w:t>
      </w:r>
    </w:p>
    <w:p w14:paraId="48C9B785" w14:textId="041AC7A3" w:rsidR="001B66D2" w:rsidRDefault="001B66D2" w:rsidP="001B66D2">
      <w:r>
        <w:t xml:space="preserve">Waar: </w:t>
      </w:r>
      <w:r w:rsidR="00A25554" w:rsidRPr="00A25554">
        <w:rPr>
          <w:b/>
          <w:bCs/>
        </w:rPr>
        <w:t>Gein Zuid 16,  1391 GT Abcoude</w:t>
      </w:r>
      <w:r w:rsidR="00A25554">
        <w:t xml:space="preserve"> </w:t>
      </w:r>
    </w:p>
    <w:p w14:paraId="22D3D4D1" w14:textId="77777777" w:rsidR="00E85B2C" w:rsidRDefault="00E85B2C" w:rsidP="001B66D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2971"/>
      </w:tblGrid>
      <w:tr w:rsidR="00C911D7" w14:paraId="338A1401" w14:textId="77777777" w:rsidTr="00E85B2C">
        <w:tc>
          <w:tcPr>
            <w:tcW w:w="6091" w:type="dxa"/>
          </w:tcPr>
          <w:p w14:paraId="4DE3932D" w14:textId="76542C67" w:rsidR="00C911D7" w:rsidRDefault="00C911D7" w:rsidP="001B66D2">
            <w:r>
              <w:t>Datum</w:t>
            </w:r>
            <w:r w:rsidR="00E85B2C">
              <w:t>:</w:t>
            </w:r>
          </w:p>
        </w:tc>
        <w:tc>
          <w:tcPr>
            <w:tcW w:w="2971" w:type="dxa"/>
          </w:tcPr>
          <w:p w14:paraId="2E9209AE" w14:textId="0CFE6A84" w:rsidR="00C911D7" w:rsidRDefault="00C911D7" w:rsidP="001B66D2">
            <w:r>
              <w:t>Tijd</w:t>
            </w:r>
            <w:r w:rsidR="00E85B2C">
              <w:t>:</w:t>
            </w:r>
          </w:p>
        </w:tc>
      </w:tr>
      <w:tr w:rsidR="00C911D7" w14:paraId="0127BC8D" w14:textId="77777777" w:rsidTr="00E85B2C">
        <w:tc>
          <w:tcPr>
            <w:tcW w:w="6091" w:type="dxa"/>
          </w:tcPr>
          <w:p w14:paraId="532E4241" w14:textId="1638681A" w:rsidR="00C911D7" w:rsidRDefault="00C911D7" w:rsidP="001B66D2">
            <w:r>
              <w:t>Verzamelen</w:t>
            </w:r>
            <w:r w:rsidR="00E85B2C">
              <w:t>:</w:t>
            </w:r>
          </w:p>
        </w:tc>
        <w:tc>
          <w:tcPr>
            <w:tcW w:w="2971" w:type="dxa"/>
          </w:tcPr>
          <w:p w14:paraId="30B093ED" w14:textId="1748FEDB" w:rsidR="00C911D7" w:rsidRDefault="00C911D7" w:rsidP="001B66D2">
            <w:r>
              <w:t>Tijd</w:t>
            </w:r>
            <w:r w:rsidR="00E85B2C">
              <w:t>:</w:t>
            </w:r>
          </w:p>
        </w:tc>
      </w:tr>
    </w:tbl>
    <w:p w14:paraId="46FBF021" w14:textId="6E9EDE62" w:rsidR="000322A9" w:rsidRPr="00E85B2C" w:rsidRDefault="00AB645C" w:rsidP="00E85B2C">
      <w:pPr>
        <w:rPr>
          <w:sz w:val="10"/>
          <w:szCs w:val="10"/>
        </w:rPr>
      </w:pPr>
    </w:p>
    <w:sectPr w:rsidR="000322A9" w:rsidRPr="00E85B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5C04F2"/>
    <w:multiLevelType w:val="hybridMultilevel"/>
    <w:tmpl w:val="F09C32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38253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D2"/>
    <w:rsid w:val="000F5CC7"/>
    <w:rsid w:val="00144D52"/>
    <w:rsid w:val="001B66D2"/>
    <w:rsid w:val="004D71DB"/>
    <w:rsid w:val="00620BF9"/>
    <w:rsid w:val="00662CFD"/>
    <w:rsid w:val="006E77C6"/>
    <w:rsid w:val="007E2CC3"/>
    <w:rsid w:val="008E4FFA"/>
    <w:rsid w:val="00A25554"/>
    <w:rsid w:val="00AF501D"/>
    <w:rsid w:val="00C619FC"/>
    <w:rsid w:val="00C911D7"/>
    <w:rsid w:val="00C959CD"/>
    <w:rsid w:val="00E85B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29E42"/>
  <w15:chartTrackingRefBased/>
  <w15:docId w15:val="{35D6D5CF-75F0-5444-A2D2-17E63100B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7C6"/>
    <w:pPr>
      <w:ind w:left="720"/>
      <w:contextualSpacing/>
    </w:pPr>
  </w:style>
  <w:style w:type="table" w:styleId="TableGrid">
    <w:name w:val="Table Grid"/>
    <w:basedOn w:val="TableNormal"/>
    <w:uiPriority w:val="39"/>
    <w:rsid w:val="00C91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60247">
      <w:bodyDiv w:val="1"/>
      <w:marLeft w:val="0"/>
      <w:marRight w:val="0"/>
      <w:marTop w:val="0"/>
      <w:marBottom w:val="0"/>
      <w:divBdr>
        <w:top w:val="none" w:sz="0" w:space="0" w:color="auto"/>
        <w:left w:val="none" w:sz="0" w:space="0" w:color="auto"/>
        <w:bottom w:val="none" w:sz="0" w:space="0" w:color="auto"/>
        <w:right w:val="none" w:sz="0" w:space="0" w:color="auto"/>
      </w:divBdr>
      <w:divsChild>
        <w:div w:id="1998682007">
          <w:marLeft w:val="0"/>
          <w:marRight w:val="0"/>
          <w:marTop w:val="0"/>
          <w:marBottom w:val="0"/>
          <w:divBdr>
            <w:top w:val="none" w:sz="0" w:space="0" w:color="auto"/>
            <w:left w:val="none" w:sz="0" w:space="0" w:color="auto"/>
            <w:bottom w:val="none" w:sz="0" w:space="0" w:color="auto"/>
            <w:right w:val="none" w:sz="0" w:space="0" w:color="auto"/>
          </w:divBdr>
          <w:divsChild>
            <w:div w:id="2074808698">
              <w:marLeft w:val="0"/>
              <w:marRight w:val="0"/>
              <w:marTop w:val="0"/>
              <w:marBottom w:val="0"/>
              <w:divBdr>
                <w:top w:val="none" w:sz="0" w:space="0" w:color="auto"/>
                <w:left w:val="none" w:sz="0" w:space="0" w:color="auto"/>
                <w:bottom w:val="none" w:sz="0" w:space="0" w:color="auto"/>
                <w:right w:val="none" w:sz="0" w:space="0" w:color="auto"/>
              </w:divBdr>
              <w:divsChild>
                <w:div w:id="1409232352">
                  <w:marLeft w:val="0"/>
                  <w:marRight w:val="0"/>
                  <w:marTop w:val="0"/>
                  <w:marBottom w:val="0"/>
                  <w:divBdr>
                    <w:top w:val="none" w:sz="0" w:space="0" w:color="auto"/>
                    <w:left w:val="none" w:sz="0" w:space="0" w:color="auto"/>
                    <w:bottom w:val="none" w:sz="0" w:space="0" w:color="auto"/>
                    <w:right w:val="none" w:sz="0" w:space="0" w:color="auto"/>
                  </w:divBdr>
                </w:div>
              </w:divsChild>
            </w:div>
            <w:div w:id="78337490">
              <w:marLeft w:val="0"/>
              <w:marRight w:val="0"/>
              <w:marTop w:val="0"/>
              <w:marBottom w:val="0"/>
              <w:divBdr>
                <w:top w:val="none" w:sz="0" w:space="0" w:color="auto"/>
                <w:left w:val="none" w:sz="0" w:space="0" w:color="auto"/>
                <w:bottom w:val="none" w:sz="0" w:space="0" w:color="auto"/>
                <w:right w:val="none" w:sz="0" w:space="0" w:color="auto"/>
              </w:divBdr>
              <w:divsChild>
                <w:div w:id="37122767">
                  <w:marLeft w:val="0"/>
                  <w:marRight w:val="0"/>
                  <w:marTop w:val="0"/>
                  <w:marBottom w:val="0"/>
                  <w:divBdr>
                    <w:top w:val="none" w:sz="0" w:space="0" w:color="auto"/>
                    <w:left w:val="none" w:sz="0" w:space="0" w:color="auto"/>
                    <w:bottom w:val="none" w:sz="0" w:space="0" w:color="auto"/>
                    <w:right w:val="none" w:sz="0" w:space="0" w:color="auto"/>
                  </w:divBdr>
                </w:div>
                <w:div w:id="2167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1384</Characters>
  <Application>Microsoft Office Word</Application>
  <DocSecurity>0</DocSecurity>
  <Lines>69</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van Schie</dc:creator>
  <cp:keywords/>
  <dc:description/>
  <cp:lastModifiedBy>Susanne Slings</cp:lastModifiedBy>
  <cp:revision>2</cp:revision>
  <dcterms:created xsi:type="dcterms:W3CDTF">2023-04-05T11:03:00Z</dcterms:created>
  <dcterms:modified xsi:type="dcterms:W3CDTF">2023-04-05T11:03:00Z</dcterms:modified>
</cp:coreProperties>
</file>