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F592" w14:textId="3E771801" w:rsidR="00B67CDD" w:rsidRDefault="00B67CDD" w:rsidP="00B731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5EC534" wp14:editId="4B5BD31D">
            <wp:simplePos x="0" y="0"/>
            <wp:positionH relativeFrom="column">
              <wp:posOffset>4860925</wp:posOffset>
            </wp:positionH>
            <wp:positionV relativeFrom="paragraph">
              <wp:posOffset>0</wp:posOffset>
            </wp:positionV>
            <wp:extent cx="1061085" cy="475615"/>
            <wp:effectExtent l="0" t="0" r="5715" b="635"/>
            <wp:wrapThrough wrapText="bothSides">
              <wp:wrapPolygon edited="0">
                <wp:start x="0" y="0"/>
                <wp:lineTo x="0" y="20764"/>
                <wp:lineTo x="21329" y="20764"/>
                <wp:lineTo x="2132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627F81E" wp14:editId="15D1CCA0">
            <wp:simplePos x="0" y="0"/>
            <wp:positionH relativeFrom="column">
              <wp:posOffset>4037965</wp:posOffset>
            </wp:positionH>
            <wp:positionV relativeFrom="paragraph">
              <wp:posOffset>0</wp:posOffset>
            </wp:positionV>
            <wp:extent cx="609600" cy="450850"/>
            <wp:effectExtent l="0" t="0" r="0" b="6350"/>
            <wp:wrapThrough wrapText="bothSides">
              <wp:wrapPolygon edited="0">
                <wp:start x="0" y="0"/>
                <wp:lineTo x="0" y="20992"/>
                <wp:lineTo x="20925" y="20992"/>
                <wp:lineTo x="2092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C0CA4" w14:textId="65AE0FB4" w:rsidR="00B67CDD" w:rsidRDefault="00B67CDD" w:rsidP="00B73173">
      <w:pPr>
        <w:rPr>
          <w:rFonts w:ascii="Arial" w:hAnsi="Arial" w:cs="Arial"/>
        </w:rPr>
      </w:pPr>
    </w:p>
    <w:p w14:paraId="0A5E3173" w14:textId="3D13DFA2" w:rsidR="00B67CDD" w:rsidRDefault="00B67CDD" w:rsidP="00B73173">
      <w:pPr>
        <w:rPr>
          <w:rFonts w:ascii="Arial" w:hAnsi="Arial" w:cs="Arial"/>
        </w:rPr>
      </w:pPr>
    </w:p>
    <w:p w14:paraId="252CE8CB" w14:textId="77777777" w:rsidR="00B67CDD" w:rsidRDefault="00B67CDD" w:rsidP="00B73173">
      <w:pPr>
        <w:rPr>
          <w:rFonts w:ascii="Arial" w:hAnsi="Arial" w:cs="Arial"/>
        </w:rPr>
      </w:pPr>
    </w:p>
    <w:p w14:paraId="740A0A12" w14:textId="77777777" w:rsidR="00B67CDD" w:rsidRPr="00B67CDD" w:rsidRDefault="00B67CDD" w:rsidP="00B67CDD">
      <w:pPr>
        <w:spacing w:line="260" w:lineRule="exact"/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</w:pPr>
      <w:r w:rsidRPr="00B67CDD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Beste begeleider, </w:t>
      </w:r>
    </w:p>
    <w:p w14:paraId="40315976" w14:textId="77777777" w:rsidR="00B67CDD" w:rsidRPr="00B67CDD" w:rsidRDefault="00B67CDD" w:rsidP="00B67CDD">
      <w:pPr>
        <w:spacing w:line="260" w:lineRule="exact"/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</w:pPr>
    </w:p>
    <w:p w14:paraId="4041E6B3" w14:textId="77777777" w:rsidR="00B67CDD" w:rsidRPr="00B67CDD" w:rsidRDefault="00B67CDD" w:rsidP="00B67CDD">
      <w:pPr>
        <w:spacing w:line="276" w:lineRule="auto"/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</w:pPr>
    </w:p>
    <w:p w14:paraId="3B3C2AE8" w14:textId="7955FEF3" w:rsidR="00B67CDD" w:rsidRPr="00B67CDD" w:rsidRDefault="00B67CDD" w:rsidP="00B67CDD">
      <w:pPr>
        <w:spacing w:line="276" w:lineRule="auto"/>
        <w:rPr>
          <w:rFonts w:ascii="Arial" w:eastAsia="Kozuka Gothic Std R" w:hAnsi="Arial" w:cs="Arial"/>
          <w:spacing w:val="6"/>
          <w:sz w:val="20"/>
          <w:szCs w:val="20"/>
          <w:lang w:eastAsia="nl-NL"/>
        </w:rPr>
      </w:pPr>
      <w:r w:rsidRPr="00B67CDD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Fijn dat u zich heeft opgegeven als begeleider voor </w:t>
      </w:r>
      <w:r w:rsidR="00571BF8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>stadswandeling in Vianen</w:t>
      </w:r>
      <w:r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 xml:space="preserve">, onderdeel van het project </w:t>
      </w:r>
      <w:r w:rsidR="00571BF8">
        <w:rPr>
          <w:rFonts w:ascii="Arial" w:eastAsia="Kozuka Gothic Std H" w:hAnsi="Arial" w:cs="Arial"/>
          <w:bCs/>
          <w:i/>
          <w:iCs/>
          <w:spacing w:val="6"/>
          <w:sz w:val="20"/>
          <w:szCs w:val="20"/>
          <w:lang w:eastAsia="nl-NL"/>
        </w:rPr>
        <w:t xml:space="preserve">Historische Verhalen, </w:t>
      </w:r>
      <w:r w:rsidR="00571BF8">
        <w:rPr>
          <w:rFonts w:ascii="Arial" w:eastAsia="Kozuka Gothic Std H" w:hAnsi="Arial" w:cs="Arial"/>
          <w:bCs/>
          <w:spacing w:val="6"/>
          <w:sz w:val="20"/>
          <w:szCs w:val="20"/>
          <w:lang w:eastAsia="nl-NL"/>
        </w:rPr>
        <w:t>over de Tweede Wereldoorlog</w:t>
      </w:r>
      <w:r w:rsidRPr="00B67CDD">
        <w:rPr>
          <w:rFonts w:ascii="Arial" w:eastAsia="Kozuka Gothic Std R" w:hAnsi="Arial" w:cs="Arial"/>
          <w:spacing w:val="6"/>
          <w:sz w:val="20"/>
          <w:szCs w:val="20"/>
          <w:lang w:eastAsia="nl-NL"/>
        </w:rPr>
        <w:t xml:space="preserve">. Hieronder vindt u alle informatie die u nodig heeft om het </w:t>
      </w:r>
      <w:r w:rsidR="00571BF8">
        <w:rPr>
          <w:rFonts w:ascii="Arial" w:eastAsia="Kozuka Gothic Std R" w:hAnsi="Arial" w:cs="Arial"/>
          <w:spacing w:val="6"/>
          <w:sz w:val="20"/>
          <w:szCs w:val="20"/>
          <w:lang w:eastAsia="nl-NL"/>
        </w:rPr>
        <w:t>bezoek</w:t>
      </w:r>
      <w:r w:rsidRPr="00B67CDD">
        <w:rPr>
          <w:rFonts w:ascii="Arial" w:eastAsia="Kozuka Gothic Std R" w:hAnsi="Arial" w:cs="Arial"/>
          <w:spacing w:val="6"/>
          <w:sz w:val="20"/>
          <w:szCs w:val="20"/>
          <w:lang w:eastAsia="nl-NL"/>
        </w:rPr>
        <w:t xml:space="preserve"> tot een succes te maken.</w:t>
      </w:r>
    </w:p>
    <w:p w14:paraId="0E46E3DF" w14:textId="77777777" w:rsidR="00B67CDD" w:rsidRPr="00B67CDD" w:rsidRDefault="00B67CDD" w:rsidP="00B67CDD">
      <w:pPr>
        <w:spacing w:line="276" w:lineRule="auto"/>
        <w:rPr>
          <w:rFonts w:ascii="Arial" w:eastAsia="Kozuka Gothic Std R" w:hAnsi="Arial" w:cs="Arial"/>
          <w:spacing w:val="6"/>
          <w:sz w:val="20"/>
          <w:szCs w:val="20"/>
          <w:lang w:eastAsia="nl-NL"/>
        </w:rPr>
      </w:pPr>
    </w:p>
    <w:p w14:paraId="50A09077" w14:textId="77777777" w:rsidR="00B67CDD" w:rsidRPr="00B67CDD" w:rsidRDefault="00B67CDD" w:rsidP="00B67CDD">
      <w:pPr>
        <w:spacing w:line="276" w:lineRule="auto"/>
        <w:rPr>
          <w:rFonts w:ascii="Arial" w:eastAsia="Kozuka Gothic Std R" w:hAnsi="Arial" w:cs="Arial"/>
          <w:b/>
          <w:spacing w:val="6"/>
          <w:sz w:val="20"/>
          <w:szCs w:val="20"/>
          <w:lang w:eastAsia="nl-NL"/>
        </w:rPr>
      </w:pPr>
      <w:r w:rsidRPr="00B67CDD">
        <w:rPr>
          <w:rFonts w:ascii="Arial" w:eastAsia="Kozuka Gothic Std R" w:hAnsi="Arial" w:cs="Arial"/>
          <w:b/>
          <w:spacing w:val="6"/>
          <w:sz w:val="20"/>
          <w:szCs w:val="20"/>
          <w:lang w:eastAsia="nl-NL"/>
        </w:rPr>
        <w:t>Achtergrondinformatie</w:t>
      </w:r>
    </w:p>
    <w:p w14:paraId="42C166D2" w14:textId="61601B3F" w:rsidR="009413E5" w:rsidRPr="00B67CDD" w:rsidRDefault="00654415" w:rsidP="00B67CDD">
      <w:pPr>
        <w:spacing w:line="276" w:lineRule="auto"/>
        <w:ind w:right="-20"/>
        <w:rPr>
          <w:rFonts w:ascii="Arial" w:eastAsia="Sabon LT Std" w:hAnsi="Arial" w:cs="Arial"/>
          <w:sz w:val="20"/>
          <w:szCs w:val="20"/>
        </w:rPr>
      </w:pPr>
      <w:r w:rsidRPr="00B67CDD">
        <w:rPr>
          <w:rFonts w:ascii="Arial" w:eastAsia="Sabon LT Std" w:hAnsi="Arial" w:cs="Arial"/>
          <w:sz w:val="20"/>
          <w:szCs w:val="20"/>
        </w:rPr>
        <w:t xml:space="preserve">De leerlingen </w:t>
      </w:r>
      <w:r w:rsidR="00F1707E">
        <w:rPr>
          <w:rFonts w:ascii="Arial" w:eastAsia="Sabon LT Std" w:hAnsi="Arial" w:cs="Arial"/>
          <w:sz w:val="20"/>
          <w:szCs w:val="20"/>
        </w:rPr>
        <w:t xml:space="preserve">leren in dit project </w:t>
      </w:r>
      <w:r w:rsidR="00571BF8">
        <w:rPr>
          <w:rFonts w:ascii="Arial" w:eastAsia="Sabon LT Std" w:hAnsi="Arial" w:cs="Arial"/>
          <w:sz w:val="20"/>
          <w:szCs w:val="20"/>
        </w:rPr>
        <w:t>over de Tweede Wereldoorlog in hun eigen omgeving</w:t>
      </w:r>
      <w:r w:rsidR="00571BF8">
        <w:rPr>
          <w:rFonts w:ascii="Arial" w:eastAsia="Sabon LT Std" w:hAnsi="Arial" w:cs="Arial"/>
          <w:sz w:val="20"/>
          <w:szCs w:val="20"/>
        </w:rPr>
        <w:t xml:space="preserve"> aan de hand van het boek ‘Oorlog zonder vader’ van Martine Letterie. Ze onderzoeken hoe het zou zijn, om te leven in oorlog. </w:t>
      </w:r>
      <w:r w:rsidR="009413E5" w:rsidRPr="00B67CDD">
        <w:rPr>
          <w:rFonts w:ascii="Arial" w:eastAsia="Sabon LT Std" w:hAnsi="Arial" w:cs="Arial"/>
          <w:sz w:val="20"/>
          <w:szCs w:val="20"/>
        </w:rPr>
        <w:t xml:space="preserve">In de lessen voorafgaand aan </w:t>
      </w:r>
      <w:r w:rsidR="00571BF8">
        <w:rPr>
          <w:rFonts w:ascii="Arial" w:eastAsia="Sabon LT Std" w:hAnsi="Arial" w:cs="Arial"/>
          <w:sz w:val="20"/>
          <w:szCs w:val="20"/>
        </w:rPr>
        <w:t>de stadswandeling hebben de kinderen delen van het boek gelezen en is de schrijfster in de klas geweest. Tijdens de stadswandeling w</w:t>
      </w:r>
      <w:r w:rsidR="00571BF8" w:rsidRPr="00571BF8">
        <w:rPr>
          <w:rFonts w:ascii="Arial" w:eastAsia="Sabon LT Std" w:hAnsi="Arial" w:cs="Arial"/>
          <w:sz w:val="20"/>
          <w:szCs w:val="20"/>
        </w:rPr>
        <w:t xml:space="preserve">orden </w:t>
      </w:r>
      <w:r w:rsidR="00571BF8">
        <w:rPr>
          <w:rFonts w:ascii="Arial" w:eastAsia="Sabon LT Std" w:hAnsi="Arial" w:cs="Arial"/>
          <w:sz w:val="20"/>
          <w:szCs w:val="20"/>
        </w:rPr>
        <w:t xml:space="preserve">jullie </w:t>
      </w:r>
      <w:r w:rsidR="00571BF8" w:rsidRPr="00571BF8">
        <w:rPr>
          <w:rFonts w:ascii="Arial" w:eastAsia="Sabon LT Std" w:hAnsi="Arial" w:cs="Arial"/>
          <w:sz w:val="20"/>
          <w:szCs w:val="20"/>
        </w:rPr>
        <w:t xml:space="preserve">rondgeleid door een gids langs plekken die met de Tweede Wereldoorlog te maken hebben en leren zo meer over de oorlog in </w:t>
      </w:r>
      <w:r w:rsidR="00571BF8">
        <w:rPr>
          <w:rFonts w:ascii="Arial" w:eastAsia="Sabon LT Std" w:hAnsi="Arial" w:cs="Arial"/>
          <w:sz w:val="20"/>
          <w:szCs w:val="20"/>
        </w:rPr>
        <w:t>Vianen. Op school krijgen de leerlingen nog een filosofieles over vrijheid</w:t>
      </w:r>
      <w:r w:rsidR="00571BF8" w:rsidRPr="00571BF8">
        <w:rPr>
          <w:rFonts w:ascii="Arial" w:eastAsia="Sabon LT Std" w:hAnsi="Arial" w:cs="Arial"/>
          <w:sz w:val="20"/>
          <w:szCs w:val="20"/>
        </w:rPr>
        <w:t>.</w:t>
      </w:r>
      <w:r w:rsidR="00571BF8">
        <w:rPr>
          <w:rFonts w:ascii="Arial" w:eastAsia="Sabon LT Std" w:hAnsi="Arial" w:cs="Arial"/>
          <w:sz w:val="20"/>
          <w:szCs w:val="20"/>
        </w:rPr>
        <w:t xml:space="preserve"> </w:t>
      </w:r>
      <w:r w:rsidR="009413E5" w:rsidRPr="00B67CDD">
        <w:rPr>
          <w:sz w:val="20"/>
          <w:szCs w:val="20"/>
        </w:rPr>
        <w:t xml:space="preserve"> </w:t>
      </w:r>
    </w:p>
    <w:p w14:paraId="10925079" w14:textId="77777777" w:rsidR="0092334C" w:rsidRPr="004337D8" w:rsidRDefault="0092334C" w:rsidP="00B67CDD">
      <w:pPr>
        <w:spacing w:line="276" w:lineRule="auto"/>
        <w:ind w:right="-20"/>
        <w:rPr>
          <w:rFonts w:ascii="Arial" w:eastAsia="Sabon LT Std" w:hAnsi="Arial" w:cs="Arial"/>
        </w:rPr>
      </w:pPr>
    </w:p>
    <w:p w14:paraId="5825DEB0" w14:textId="77777777" w:rsidR="00B73173" w:rsidRPr="00B67CDD" w:rsidRDefault="00B73173" w:rsidP="00B67CD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67CDD">
        <w:rPr>
          <w:rFonts w:ascii="Arial" w:hAnsi="Arial" w:cs="Arial"/>
          <w:b/>
          <w:sz w:val="20"/>
          <w:szCs w:val="20"/>
        </w:rPr>
        <w:t xml:space="preserve">Wat wordt er van u verwacht </w:t>
      </w:r>
      <w:r w:rsidR="0092334C" w:rsidRPr="00B67CDD">
        <w:rPr>
          <w:rFonts w:ascii="Arial" w:hAnsi="Arial" w:cs="Arial"/>
          <w:b/>
          <w:sz w:val="20"/>
          <w:szCs w:val="20"/>
        </w:rPr>
        <w:t>tijdens het bezoek</w:t>
      </w:r>
      <w:r w:rsidRPr="00B67CDD">
        <w:rPr>
          <w:rFonts w:ascii="Arial" w:hAnsi="Arial" w:cs="Arial"/>
          <w:b/>
          <w:sz w:val="20"/>
          <w:szCs w:val="20"/>
        </w:rPr>
        <w:t>?</w:t>
      </w:r>
    </w:p>
    <w:p w14:paraId="3FDCF0A3" w14:textId="6368AD42" w:rsidR="001B0E3F" w:rsidRPr="00B67CDD" w:rsidRDefault="00F20452" w:rsidP="00B67CDD">
      <w:pPr>
        <w:spacing w:line="276" w:lineRule="auto"/>
        <w:rPr>
          <w:rFonts w:ascii="Arial" w:hAnsi="Arial" w:cs="Arial"/>
          <w:sz w:val="20"/>
          <w:szCs w:val="20"/>
        </w:rPr>
      </w:pPr>
      <w:r w:rsidRPr="00B67CDD">
        <w:rPr>
          <w:rFonts w:ascii="Arial" w:hAnsi="Arial" w:cs="Arial"/>
          <w:sz w:val="20"/>
          <w:szCs w:val="20"/>
        </w:rPr>
        <w:t xml:space="preserve">De klas wordt ontvangen </w:t>
      </w:r>
      <w:r w:rsidR="000E5BB8" w:rsidRPr="00B67CDD">
        <w:rPr>
          <w:rFonts w:ascii="Arial" w:hAnsi="Arial" w:cs="Arial"/>
          <w:sz w:val="20"/>
          <w:szCs w:val="20"/>
        </w:rPr>
        <w:t>door</w:t>
      </w:r>
      <w:r w:rsidRPr="00B67CDD">
        <w:rPr>
          <w:rFonts w:ascii="Arial" w:hAnsi="Arial" w:cs="Arial"/>
          <w:sz w:val="20"/>
          <w:szCs w:val="20"/>
        </w:rPr>
        <w:t xml:space="preserve"> </w:t>
      </w:r>
      <w:r w:rsidR="001B0E3F" w:rsidRPr="00B67CDD">
        <w:rPr>
          <w:rFonts w:ascii="Arial" w:hAnsi="Arial" w:cs="Arial"/>
          <w:sz w:val="20"/>
          <w:szCs w:val="20"/>
        </w:rPr>
        <w:t xml:space="preserve">een </w:t>
      </w:r>
      <w:r w:rsidR="00571BF8">
        <w:rPr>
          <w:rFonts w:ascii="Arial" w:hAnsi="Arial" w:cs="Arial"/>
          <w:sz w:val="20"/>
          <w:szCs w:val="20"/>
        </w:rPr>
        <w:t xml:space="preserve">gids van de historische vereniging ‘Het Land van Brederode’. </w:t>
      </w:r>
      <w:r w:rsidR="00B67CDD">
        <w:rPr>
          <w:rFonts w:ascii="Arial" w:hAnsi="Arial" w:cs="Arial"/>
          <w:sz w:val="20"/>
          <w:szCs w:val="20"/>
        </w:rPr>
        <w:t>De</w:t>
      </w:r>
      <w:r w:rsidR="001B0E3F" w:rsidRPr="00B67CDD">
        <w:rPr>
          <w:rFonts w:ascii="Arial" w:hAnsi="Arial" w:cs="Arial"/>
          <w:sz w:val="20"/>
          <w:szCs w:val="20"/>
        </w:rPr>
        <w:t xml:space="preserve"> klas </w:t>
      </w:r>
      <w:r w:rsidR="00B67CDD">
        <w:rPr>
          <w:rFonts w:ascii="Arial" w:hAnsi="Arial" w:cs="Arial"/>
          <w:sz w:val="20"/>
          <w:szCs w:val="20"/>
        </w:rPr>
        <w:t xml:space="preserve">wordt </w:t>
      </w:r>
      <w:r w:rsidR="001B0E3F" w:rsidRPr="00B67CDD">
        <w:rPr>
          <w:rFonts w:ascii="Arial" w:hAnsi="Arial" w:cs="Arial"/>
          <w:sz w:val="20"/>
          <w:szCs w:val="20"/>
        </w:rPr>
        <w:t>in</w:t>
      </w:r>
      <w:r w:rsidR="00571BF8">
        <w:rPr>
          <w:rFonts w:ascii="Arial" w:hAnsi="Arial" w:cs="Arial"/>
          <w:sz w:val="20"/>
          <w:szCs w:val="20"/>
        </w:rPr>
        <w:t xml:space="preserve"> 2</w:t>
      </w:r>
      <w:r w:rsidR="001B0E3F" w:rsidRPr="00B67CDD">
        <w:rPr>
          <w:rFonts w:ascii="Arial" w:hAnsi="Arial" w:cs="Arial"/>
          <w:sz w:val="20"/>
          <w:szCs w:val="20"/>
        </w:rPr>
        <w:t xml:space="preserve"> groepen verdeeld. </w:t>
      </w:r>
      <w:r w:rsidR="00F1707E">
        <w:rPr>
          <w:rFonts w:ascii="Arial" w:hAnsi="Arial" w:cs="Arial"/>
          <w:sz w:val="20"/>
          <w:szCs w:val="20"/>
        </w:rPr>
        <w:t xml:space="preserve">U loopt tijdens de </w:t>
      </w:r>
      <w:r w:rsidR="00571BF8">
        <w:rPr>
          <w:rFonts w:ascii="Arial" w:hAnsi="Arial" w:cs="Arial"/>
          <w:sz w:val="20"/>
          <w:szCs w:val="20"/>
        </w:rPr>
        <w:t>rondleiding met een van de groepen mee. Het bez</w:t>
      </w:r>
      <w:r w:rsidR="001B0E3F" w:rsidRPr="00B67CDD">
        <w:rPr>
          <w:rFonts w:ascii="Arial" w:hAnsi="Arial" w:cs="Arial"/>
          <w:sz w:val="20"/>
          <w:szCs w:val="20"/>
        </w:rPr>
        <w:t xml:space="preserve">oek duurt </w:t>
      </w:r>
      <w:r w:rsidR="00F1707E">
        <w:rPr>
          <w:rFonts w:ascii="Arial" w:hAnsi="Arial" w:cs="Arial"/>
          <w:sz w:val="20"/>
          <w:szCs w:val="20"/>
        </w:rPr>
        <w:t>6</w:t>
      </w:r>
      <w:r w:rsidR="001B0E3F" w:rsidRPr="00B67CDD">
        <w:rPr>
          <w:rFonts w:ascii="Arial" w:hAnsi="Arial" w:cs="Arial"/>
          <w:sz w:val="20"/>
          <w:szCs w:val="20"/>
        </w:rPr>
        <w:t>0 minuten.</w:t>
      </w:r>
    </w:p>
    <w:p w14:paraId="1A0869DE" w14:textId="6FF93ED0" w:rsidR="00B73173" w:rsidRPr="00B67CDD" w:rsidRDefault="00571BF8" w:rsidP="00B67CD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bent als begeleider </w:t>
      </w:r>
      <w:r w:rsidR="001B0E3F" w:rsidRPr="00B67CDD">
        <w:rPr>
          <w:rFonts w:ascii="Arial" w:hAnsi="Arial" w:cs="Arial"/>
          <w:sz w:val="20"/>
          <w:szCs w:val="20"/>
        </w:rPr>
        <w:t>verantwoordelijk voor de orde</w:t>
      </w:r>
      <w:r w:rsidR="009F7D93">
        <w:rPr>
          <w:rFonts w:ascii="Arial" w:hAnsi="Arial" w:cs="Arial"/>
          <w:sz w:val="20"/>
          <w:szCs w:val="20"/>
        </w:rPr>
        <w:t>, z</w:t>
      </w:r>
      <w:r w:rsidR="001B0E3F" w:rsidRPr="00B67CDD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kan de gids</w:t>
      </w:r>
      <w:r w:rsidR="001B0E3F" w:rsidRPr="00B67CDD">
        <w:rPr>
          <w:rFonts w:ascii="Arial" w:hAnsi="Arial" w:cs="Arial"/>
          <w:sz w:val="20"/>
          <w:szCs w:val="20"/>
        </w:rPr>
        <w:t xml:space="preserve"> zich op de inhoud richten. Neem een actieve (luister)houding aan, dat werkt stimulerend naar de leerlingen. </w:t>
      </w:r>
      <w:r w:rsidR="00654415" w:rsidRPr="00B67CDD">
        <w:rPr>
          <w:rFonts w:ascii="Arial" w:hAnsi="Arial" w:cs="Arial"/>
          <w:sz w:val="20"/>
          <w:szCs w:val="20"/>
        </w:rPr>
        <w:t xml:space="preserve">Het is hinderlijk als ouders </w:t>
      </w:r>
      <w:r w:rsidR="00B67CDD">
        <w:rPr>
          <w:rFonts w:ascii="Arial" w:hAnsi="Arial" w:cs="Arial"/>
          <w:sz w:val="20"/>
          <w:szCs w:val="20"/>
        </w:rPr>
        <w:t>met hun telefoon in de weer zijn</w:t>
      </w:r>
      <w:r w:rsidR="00654415" w:rsidRPr="00B67CDD">
        <w:rPr>
          <w:rFonts w:ascii="Arial" w:hAnsi="Arial" w:cs="Arial"/>
          <w:sz w:val="20"/>
          <w:szCs w:val="20"/>
        </w:rPr>
        <w:t>.</w:t>
      </w:r>
    </w:p>
    <w:p w14:paraId="4FD23C85" w14:textId="77777777" w:rsidR="00B73173" w:rsidRPr="00B67CDD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F68901C" w14:textId="77777777" w:rsidR="00D2371F" w:rsidRPr="00B67CDD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8F07DB7" w14:textId="77777777" w:rsidR="00B67CDD" w:rsidRDefault="00B67CDD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3B8946" w14:textId="77777777" w:rsidR="00B67CDD" w:rsidRDefault="00B67CDD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59C348E" w14:textId="77777777" w:rsidR="00B67CDD" w:rsidRDefault="00B67CDD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139F12" w14:textId="77777777" w:rsidR="00B67CDD" w:rsidRDefault="00B67CDD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D081E6" w14:textId="77777777" w:rsidR="00B67CDD" w:rsidRDefault="00B67CDD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4419EFC" w14:textId="77777777" w:rsidR="00B67CDD" w:rsidRDefault="00B67CDD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4B9D6B" w14:textId="77777777" w:rsidR="00B67CDD" w:rsidRDefault="00B67CDD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96D5B2F" w14:textId="047CF18F" w:rsidR="00B73173" w:rsidRPr="00B67CDD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B67CDD">
        <w:rPr>
          <w:rFonts w:ascii="Arial" w:hAnsi="Arial" w:cs="Arial"/>
          <w:sz w:val="20"/>
          <w:szCs w:val="20"/>
        </w:rPr>
        <w:t>Door de leerkracht in te vullen:</w:t>
      </w:r>
    </w:p>
    <w:p w14:paraId="7350122E" w14:textId="77777777" w:rsidR="00D2371F" w:rsidRPr="004337D8" w:rsidRDefault="00D2371F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61D67581" w14:textId="2092E1DB" w:rsidR="00B73173" w:rsidRPr="007B54DE" w:rsidRDefault="00B73173" w:rsidP="00B73173">
      <w:pPr>
        <w:rPr>
          <w:rFonts w:ascii="Arial" w:hAnsi="Arial" w:cs="Arial"/>
          <w:b/>
        </w:rPr>
      </w:pPr>
      <w:r w:rsidRPr="007B54DE">
        <w:rPr>
          <w:rFonts w:ascii="Arial" w:hAnsi="Arial" w:cs="Arial"/>
          <w:b/>
        </w:rPr>
        <w:t xml:space="preserve">Begeleiding </w:t>
      </w:r>
      <w:r w:rsidR="00571BF8">
        <w:rPr>
          <w:rFonts w:ascii="Arial" w:hAnsi="Arial" w:cs="Arial"/>
          <w:b/>
        </w:rPr>
        <w:t>stadswandeling Vianen</w:t>
      </w:r>
    </w:p>
    <w:p w14:paraId="7B66CD5F" w14:textId="77777777" w:rsidR="00D2371F" w:rsidRDefault="00D2371F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31E1AADA" w14:textId="3A6AAF35" w:rsidR="00CA5639" w:rsidRPr="004337D8" w:rsidRDefault="00B73173" w:rsidP="00F1707E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Waar</w:t>
      </w:r>
      <w:r w:rsidR="00721A6F" w:rsidRPr="004337D8">
        <w:rPr>
          <w:rFonts w:ascii="Arial" w:hAnsi="Arial" w:cs="Arial"/>
          <w:b/>
        </w:rPr>
        <w:t>heen</w:t>
      </w:r>
      <w:r w:rsidRPr="004337D8">
        <w:rPr>
          <w:rFonts w:ascii="Arial" w:hAnsi="Arial" w:cs="Arial"/>
          <w:b/>
        </w:rPr>
        <w:t>:</w:t>
      </w:r>
      <w:r w:rsidRPr="004337D8">
        <w:rPr>
          <w:rFonts w:ascii="Arial" w:hAnsi="Arial" w:cs="Arial"/>
        </w:rPr>
        <w:t xml:space="preserve"> </w:t>
      </w:r>
      <w:r w:rsidR="00F1707E" w:rsidRPr="00F1707E">
        <w:rPr>
          <w:rFonts w:ascii="Arial" w:hAnsi="Arial" w:cs="Arial"/>
        </w:rPr>
        <w:t xml:space="preserve">  </w:t>
      </w:r>
      <w:r w:rsidR="000C43A9">
        <w:rPr>
          <w:rFonts w:ascii="Arial" w:hAnsi="Arial" w:cs="Arial"/>
        </w:rPr>
        <w:t>De Grote Kerk in Vianen, Voorstraat 110</w:t>
      </w:r>
      <w:r w:rsidR="007F697F">
        <w:rPr>
          <w:rFonts w:ascii="Arial" w:hAnsi="Arial" w:cs="Arial"/>
        </w:rPr>
        <w:t xml:space="preserve"> </w:t>
      </w:r>
    </w:p>
    <w:p w14:paraId="3964320E" w14:textId="77777777" w:rsidR="007B54DE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53E11A27" w14:textId="77777777" w:rsidR="00CA5639" w:rsidRPr="004337D8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Wanneer:</w:t>
      </w:r>
      <w:r w:rsidRPr="004337D8">
        <w:rPr>
          <w:rFonts w:ascii="Arial" w:hAnsi="Arial" w:cs="Arial"/>
        </w:rPr>
        <w:t xml:space="preserve"> </w:t>
      </w:r>
    </w:p>
    <w:p w14:paraId="7DB5268D" w14:textId="77777777" w:rsidR="007B54DE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2994EE01" w14:textId="77777777" w:rsidR="00B73173" w:rsidRPr="004337D8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Tijd:</w:t>
      </w:r>
      <w:r w:rsidR="00B73173" w:rsidRPr="004337D8">
        <w:rPr>
          <w:rFonts w:ascii="Arial" w:hAnsi="Arial" w:cs="Arial"/>
        </w:rPr>
        <w:tab/>
      </w:r>
    </w:p>
    <w:p w14:paraId="517B5CBA" w14:textId="77777777" w:rsidR="007B54DE" w:rsidRDefault="007B54DE" w:rsidP="00B73173">
      <w:pPr>
        <w:rPr>
          <w:rFonts w:ascii="Arial" w:hAnsi="Arial" w:cs="Arial"/>
          <w:b/>
        </w:rPr>
      </w:pPr>
    </w:p>
    <w:p w14:paraId="04A1268A" w14:textId="77777777" w:rsidR="00AA7FD5" w:rsidRPr="004337D8" w:rsidRDefault="00721A6F" w:rsidP="00B73173">
      <w:pPr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Waar v</w:t>
      </w:r>
      <w:r w:rsidR="00B73173" w:rsidRPr="004337D8">
        <w:rPr>
          <w:rFonts w:ascii="Arial" w:hAnsi="Arial" w:cs="Arial"/>
          <w:b/>
        </w:rPr>
        <w:t>erzamelen:</w:t>
      </w:r>
      <w:r w:rsidR="00B73173" w:rsidRPr="004337D8">
        <w:rPr>
          <w:rFonts w:ascii="Arial" w:hAnsi="Arial" w:cs="Arial"/>
        </w:rPr>
        <w:tab/>
      </w:r>
    </w:p>
    <w:p w14:paraId="35501CE1" w14:textId="77777777" w:rsidR="002D4624" w:rsidRDefault="002D4624" w:rsidP="00B73173">
      <w:pPr>
        <w:rPr>
          <w:rStyle w:val="Zwaar"/>
          <w:rFonts w:ascii="Arial" w:hAnsi="Arial" w:cs="Arial"/>
        </w:rPr>
      </w:pPr>
    </w:p>
    <w:p w14:paraId="5D70A5AC" w14:textId="29D05BFF" w:rsidR="007B54DE" w:rsidRDefault="004337D8" w:rsidP="00B73173">
      <w:pPr>
        <w:rPr>
          <w:rFonts w:ascii="Arial" w:hAnsi="Arial" w:cs="Arial"/>
          <w:b/>
        </w:rPr>
      </w:pPr>
      <w:r w:rsidRPr="004337D8">
        <w:rPr>
          <w:rStyle w:val="Zwaar"/>
          <w:rFonts w:ascii="Arial" w:hAnsi="Arial" w:cs="Arial"/>
        </w:rPr>
        <w:t>Parkeren:</w:t>
      </w:r>
      <w:r w:rsidR="00B73173" w:rsidRPr="004337D8">
        <w:rPr>
          <w:rFonts w:ascii="Arial" w:hAnsi="Arial" w:cs="Arial"/>
        </w:rPr>
        <w:tab/>
      </w:r>
      <w:r w:rsidR="00B73173" w:rsidRPr="004337D8">
        <w:rPr>
          <w:rFonts w:ascii="Arial" w:hAnsi="Arial" w:cs="Arial"/>
        </w:rPr>
        <w:br/>
      </w:r>
    </w:p>
    <w:p w14:paraId="4590B1B1" w14:textId="77777777" w:rsidR="00C612F5" w:rsidRPr="004337D8" w:rsidRDefault="00B73173" w:rsidP="00B73173">
      <w:pPr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Verder:</w:t>
      </w:r>
    </w:p>
    <w:p w14:paraId="5AFDB6F4" w14:textId="77777777" w:rsidR="00C612F5" w:rsidRPr="004337D8" w:rsidRDefault="00C612F5" w:rsidP="00C612F5">
      <w:pPr>
        <w:rPr>
          <w:rFonts w:ascii="Arial" w:hAnsi="Arial" w:cs="Arial"/>
        </w:rPr>
      </w:pPr>
    </w:p>
    <w:p w14:paraId="52609ECF" w14:textId="77777777" w:rsidR="00B452ED" w:rsidRPr="004337D8" w:rsidRDefault="00B452ED">
      <w:pPr>
        <w:rPr>
          <w:rFonts w:ascii="Arial" w:hAnsi="Arial" w:cs="Arial"/>
        </w:rPr>
      </w:pPr>
    </w:p>
    <w:sectPr w:rsidR="00B452ED" w:rsidRPr="0043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Std R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C43A9"/>
    <w:rsid w:val="000E5BB8"/>
    <w:rsid w:val="001965EF"/>
    <w:rsid w:val="001B0E3F"/>
    <w:rsid w:val="00264291"/>
    <w:rsid w:val="00270DC5"/>
    <w:rsid w:val="002D4624"/>
    <w:rsid w:val="002F4342"/>
    <w:rsid w:val="003732B7"/>
    <w:rsid w:val="003B7AA3"/>
    <w:rsid w:val="00427F94"/>
    <w:rsid w:val="004337D8"/>
    <w:rsid w:val="004A78BE"/>
    <w:rsid w:val="004D4F80"/>
    <w:rsid w:val="00565F44"/>
    <w:rsid w:val="00571BF8"/>
    <w:rsid w:val="006245B5"/>
    <w:rsid w:val="00654415"/>
    <w:rsid w:val="00721A6F"/>
    <w:rsid w:val="007B54DE"/>
    <w:rsid w:val="007F697F"/>
    <w:rsid w:val="008F7D7A"/>
    <w:rsid w:val="0092334C"/>
    <w:rsid w:val="009413E5"/>
    <w:rsid w:val="009B61C7"/>
    <w:rsid w:val="009F7D93"/>
    <w:rsid w:val="00A37A90"/>
    <w:rsid w:val="00A91E36"/>
    <w:rsid w:val="00AA7FD5"/>
    <w:rsid w:val="00B3678F"/>
    <w:rsid w:val="00B40FC0"/>
    <w:rsid w:val="00B452ED"/>
    <w:rsid w:val="00B67CDD"/>
    <w:rsid w:val="00B73173"/>
    <w:rsid w:val="00C365BE"/>
    <w:rsid w:val="00C612F5"/>
    <w:rsid w:val="00CA5639"/>
    <w:rsid w:val="00CA6CEE"/>
    <w:rsid w:val="00CE1D33"/>
    <w:rsid w:val="00D2371F"/>
    <w:rsid w:val="00DB7527"/>
    <w:rsid w:val="00E20601"/>
    <w:rsid w:val="00EB3ED8"/>
    <w:rsid w:val="00F1707E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C7DD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Caroline Matla</cp:lastModifiedBy>
  <cp:revision>3</cp:revision>
  <cp:lastPrinted>2017-07-20T09:58:00Z</cp:lastPrinted>
  <dcterms:created xsi:type="dcterms:W3CDTF">2023-01-12T12:56:00Z</dcterms:created>
  <dcterms:modified xsi:type="dcterms:W3CDTF">2023-01-12T13:07:00Z</dcterms:modified>
</cp:coreProperties>
</file>