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C8" w:rsidRPr="00A741C8" w:rsidRDefault="00F37401">
      <w:pPr>
        <w:rPr>
          <w:i/>
        </w:rPr>
      </w:pPr>
      <w:r w:rsidRPr="00A741C8">
        <w:rPr>
          <w:b/>
        </w:rPr>
        <w:t>Brief voor de begeleiders</w:t>
      </w:r>
      <w:r>
        <w:t xml:space="preserve"> </w:t>
      </w:r>
      <w:r w:rsidR="00A741C8">
        <w:tab/>
      </w:r>
      <w:r w:rsidR="00A741C8">
        <w:tab/>
        <w:t xml:space="preserve">      </w:t>
      </w:r>
      <w:r w:rsidRPr="00A741C8">
        <w:rPr>
          <w:i/>
        </w:rPr>
        <w:t xml:space="preserve">Project Wie woont of werkt waar? </w:t>
      </w:r>
      <w:r w:rsidR="00BE69FD">
        <w:rPr>
          <w:i/>
        </w:rPr>
        <w:t>Pauluskerk Baarn</w:t>
      </w:r>
      <w:r w:rsidRPr="00A741C8">
        <w:rPr>
          <w:i/>
        </w:rPr>
        <w:t xml:space="preserve"> </w:t>
      </w:r>
    </w:p>
    <w:p w:rsidR="00BE69FD" w:rsidRDefault="00BE69FD"/>
    <w:p w:rsidR="00A741C8" w:rsidRDefault="00F37401">
      <w:r>
        <w:t xml:space="preserve">Aan de ouder/verzorger van: . . . . . . . . . . . . . . . . . . . </w:t>
      </w:r>
    </w:p>
    <w:p w:rsidR="00BE69FD" w:rsidRDefault="00BE69FD" w:rsidP="00C70C35"/>
    <w:p w:rsidR="004F439E" w:rsidRDefault="00C70C35" w:rsidP="00C70C35">
      <w:r>
        <w:t>Wat fijn dat je je hebt</w:t>
      </w:r>
      <w:r w:rsidR="00F37401">
        <w:t xml:space="preserve"> opgegeven als begeleider voor het bezoek</w:t>
      </w:r>
      <w:r>
        <w:t xml:space="preserve"> aan</w:t>
      </w:r>
      <w:r w:rsidR="00A741C8">
        <w:t xml:space="preserve"> </w:t>
      </w:r>
      <w:r w:rsidR="00BE69FD">
        <w:t>de Pauluskerk</w:t>
      </w:r>
      <w:r w:rsidR="00F37401">
        <w:t xml:space="preserve"> </w:t>
      </w:r>
      <w:r>
        <w:t>op</w:t>
      </w:r>
      <w:r w:rsidR="00AB5FF4">
        <w:t xml:space="preserve">:……….(vul </w:t>
      </w:r>
      <w:r w:rsidRPr="00C70C35">
        <w:rPr>
          <w:b/>
        </w:rPr>
        <w:t>datum</w:t>
      </w:r>
      <w:r w:rsidR="00AB5FF4">
        <w:t xml:space="preserve"> in)…….</w:t>
      </w:r>
      <w:r>
        <w:t xml:space="preserve"> Hieronder vind je alle informatie die je nodig hebt</w:t>
      </w:r>
      <w:r w:rsidR="00F37401">
        <w:t xml:space="preserve"> om het bezoek tot een succes te maken. </w:t>
      </w:r>
    </w:p>
    <w:p w:rsidR="00C70C35" w:rsidRDefault="00C70C35" w:rsidP="00C70C35">
      <w:pPr>
        <w:pStyle w:val="Geenafstand"/>
        <w:rPr>
          <w:b/>
          <w:i/>
        </w:rPr>
      </w:pPr>
      <w:r w:rsidRPr="00C70C35">
        <w:rPr>
          <w:b/>
          <w:i/>
        </w:rPr>
        <w:t>Praktische informatie</w:t>
      </w:r>
    </w:p>
    <w:p w:rsidR="00C70C35" w:rsidRDefault="00C70C35" w:rsidP="00BE69FD">
      <w:pPr>
        <w:pStyle w:val="Geenafstand"/>
        <w:numPr>
          <w:ilvl w:val="0"/>
          <w:numId w:val="5"/>
        </w:numPr>
      </w:pPr>
      <w:r>
        <w:t xml:space="preserve">Het adres van </w:t>
      </w:r>
      <w:r w:rsidR="00BE69FD">
        <w:t xml:space="preserve">Pauluskerk </w:t>
      </w:r>
      <w:r>
        <w:t>is</w:t>
      </w:r>
      <w:r w:rsidR="00BE69FD">
        <w:t xml:space="preserve"> </w:t>
      </w:r>
      <w:r w:rsidR="00BE69FD" w:rsidRPr="00BE69FD">
        <w:t>Brink,</w:t>
      </w:r>
      <w:r w:rsidR="00BE69FD">
        <w:t xml:space="preserve"> </w:t>
      </w:r>
      <w:r w:rsidR="00BE69FD" w:rsidRPr="00BE69FD">
        <w:t>3743 EC Baarn</w:t>
      </w:r>
      <w:r w:rsidR="002A350A">
        <w:t>.</w:t>
      </w:r>
    </w:p>
    <w:p w:rsidR="00C70C35" w:rsidRDefault="00C70C35" w:rsidP="00C70C35">
      <w:pPr>
        <w:pStyle w:val="Geenafstand"/>
        <w:numPr>
          <w:ilvl w:val="0"/>
          <w:numId w:val="5"/>
        </w:numPr>
      </w:pPr>
      <w:r>
        <w:t>Het bezoek vindt plaats van …</w:t>
      </w:r>
      <w:r w:rsidR="00AB5FF4">
        <w:t>……………..</w:t>
      </w:r>
      <w:r>
        <w:t xml:space="preserve"> tot …</w:t>
      </w:r>
      <w:r w:rsidR="00AB5FF4">
        <w:t>……………….</w:t>
      </w:r>
    </w:p>
    <w:p w:rsidR="00C70C35" w:rsidRPr="00C70C35" w:rsidRDefault="00C70C35" w:rsidP="00C70C35">
      <w:pPr>
        <w:pStyle w:val="Geenafstand"/>
        <w:numPr>
          <w:ilvl w:val="0"/>
          <w:numId w:val="5"/>
        </w:numPr>
      </w:pPr>
      <w:r>
        <w:t>We verzamelen om …</w:t>
      </w:r>
      <w:r w:rsidR="00AB5FF4">
        <w:t>………………………..</w:t>
      </w:r>
      <w:r>
        <w:t xml:space="preserve">. op school. </w:t>
      </w:r>
    </w:p>
    <w:p w:rsidR="00C70C35" w:rsidRPr="00C70C35" w:rsidRDefault="00C70C35" w:rsidP="00C70C35">
      <w:pPr>
        <w:pStyle w:val="Geenafstand"/>
      </w:pPr>
    </w:p>
    <w:p w:rsidR="00C70C35" w:rsidRDefault="002A350A" w:rsidP="00242645">
      <w:pPr>
        <w:spacing w:after="0"/>
        <w:rPr>
          <w:b/>
          <w:i/>
        </w:rPr>
      </w:pPr>
      <w:r>
        <w:rPr>
          <w:b/>
          <w:i/>
        </w:rPr>
        <w:t xml:space="preserve">Wat wordt er van je </w:t>
      </w:r>
      <w:r w:rsidR="00F37401" w:rsidRPr="00242645">
        <w:rPr>
          <w:b/>
          <w:i/>
        </w:rPr>
        <w:t>verwacht</w:t>
      </w:r>
      <w:r w:rsidR="00242645" w:rsidRPr="00242645">
        <w:rPr>
          <w:b/>
          <w:i/>
        </w:rPr>
        <w:t xml:space="preserve"> tijdens het bezoek</w:t>
      </w:r>
      <w:r w:rsidR="00F37401" w:rsidRPr="00242645">
        <w:rPr>
          <w:b/>
          <w:i/>
        </w:rPr>
        <w:t>?</w:t>
      </w:r>
    </w:p>
    <w:p w:rsidR="00A741C8" w:rsidRPr="00BE69FD" w:rsidRDefault="00C70C35" w:rsidP="00BE69FD">
      <w:pPr>
        <w:spacing w:after="0"/>
        <w:rPr>
          <w:b/>
          <w:i/>
        </w:rPr>
      </w:pPr>
      <w:r>
        <w:t xml:space="preserve">We zijn te gast </w:t>
      </w:r>
      <w:r w:rsidR="00BE69FD">
        <w:t>in de kerk</w:t>
      </w:r>
      <w:r>
        <w:t>. Wil je er op letten dat</w:t>
      </w:r>
      <w:r w:rsidR="00BE69FD">
        <w:t xml:space="preserve"> d</w:t>
      </w:r>
      <w:r>
        <w:t>e</w:t>
      </w:r>
      <w:r w:rsidR="00F37401">
        <w:t xml:space="preserve"> kinderen rustig lopen, bij elkaar blijven en luisteren naar het verhaal</w:t>
      </w:r>
      <w:r w:rsidR="004F439E">
        <w:t xml:space="preserve"> van </w:t>
      </w:r>
      <w:r w:rsidR="00BE69FD">
        <w:t>Bart</w:t>
      </w:r>
      <w:r w:rsidR="004F439E">
        <w:t xml:space="preserve"> (de</w:t>
      </w:r>
      <w:r>
        <w:t xml:space="preserve"> </w:t>
      </w:r>
      <w:r w:rsidR="00BE69FD">
        <w:t>acteur die Ko de Koster speelt</w:t>
      </w:r>
      <w:r w:rsidR="004F439E">
        <w:t>)</w:t>
      </w:r>
      <w:r w:rsidR="00F37401">
        <w:t xml:space="preserve">. </w:t>
      </w:r>
    </w:p>
    <w:p w:rsidR="00A741C8" w:rsidRDefault="00C70C35" w:rsidP="00C70C35">
      <w:pPr>
        <w:spacing w:after="0"/>
      </w:pPr>
      <w:r>
        <w:t>Daarnaast stelt Bart</w:t>
      </w:r>
      <w:r w:rsidR="004F439E">
        <w:t xml:space="preserve"> </w:t>
      </w:r>
      <w:r w:rsidR="00AC143D">
        <w:t>het bijzonder op prijs als je</w:t>
      </w:r>
      <w:r w:rsidR="00F37401">
        <w:t xml:space="preserve"> een actieve (luister)houding aanneemt (niet telefoneren of onderling praten; dit werkt vaak hinderlijk). </w:t>
      </w:r>
    </w:p>
    <w:p w:rsidR="00242645" w:rsidRDefault="00242645" w:rsidP="00242645">
      <w:pPr>
        <w:spacing w:after="0"/>
      </w:pPr>
    </w:p>
    <w:p w:rsidR="00AC143D" w:rsidRDefault="00C70C35" w:rsidP="00C70C35">
      <w:pPr>
        <w:spacing w:after="0"/>
        <w:rPr>
          <w:b/>
          <w:i/>
        </w:rPr>
      </w:pPr>
      <w:r w:rsidRPr="00242645">
        <w:rPr>
          <w:b/>
          <w:i/>
        </w:rPr>
        <w:t xml:space="preserve">Achtergrondinformatie </w:t>
      </w:r>
    </w:p>
    <w:p w:rsidR="00C70C35" w:rsidRDefault="00AC143D" w:rsidP="00C70C35">
      <w:pPr>
        <w:spacing w:after="0"/>
      </w:pPr>
      <w:r>
        <w:t xml:space="preserve">Dit bezoek is een onderdeel van het project Wie woont of werkt waar? In dit project bekijken de leerlingen een bijzondere plek uit hun omgeving door de ogen van iemand die er woont of werkt. </w:t>
      </w:r>
      <w:r w:rsidR="00BE69FD">
        <w:t xml:space="preserve">Ko de Koster </w:t>
      </w:r>
      <w:r>
        <w:t>is een acteur</w:t>
      </w:r>
      <w:r w:rsidR="00BE69FD">
        <w:t>, Bart Schouten</w:t>
      </w:r>
      <w:r>
        <w:t xml:space="preserve">. </w:t>
      </w:r>
      <w:r w:rsidR="00C70C35" w:rsidRPr="00242645">
        <w:t xml:space="preserve">Tijdens het bezoek vertelt Bart een verhaal en leren de kinderen spelenderwijs over de </w:t>
      </w:r>
      <w:r w:rsidR="00BE69FD">
        <w:t>kerk en haar geschiedenis</w:t>
      </w:r>
      <w:bookmarkStart w:id="0" w:name="_GoBack"/>
      <w:bookmarkEnd w:id="0"/>
      <w:r w:rsidR="00C70C35" w:rsidRPr="00242645">
        <w:t>.</w:t>
      </w:r>
      <w:r w:rsidR="002A350A">
        <w:t xml:space="preserve"> </w:t>
      </w:r>
    </w:p>
    <w:p w:rsidR="002A350A" w:rsidRDefault="002A350A" w:rsidP="00C70C35">
      <w:pPr>
        <w:spacing w:after="0"/>
      </w:pPr>
    </w:p>
    <w:p w:rsidR="002A350A" w:rsidRDefault="002A350A" w:rsidP="00C70C35">
      <w:pPr>
        <w:spacing w:after="0"/>
      </w:pPr>
      <w:r>
        <w:t xml:space="preserve">Wie woont of werkt waar? </w:t>
      </w:r>
      <w:r w:rsidRPr="002A350A">
        <w:t>maakt deel uit van het Cultuurprogramma, dat Kunst Centraal en Landschap Erfgoed Utrecht gezamenlijk aanbieden aan de scholen in de Utrechtse Heuvelrug.</w:t>
      </w:r>
    </w:p>
    <w:p w:rsidR="00AC143D" w:rsidRDefault="00AC143D" w:rsidP="00C70C35">
      <w:pPr>
        <w:spacing w:after="0"/>
      </w:pPr>
    </w:p>
    <w:p w:rsidR="003C5AA7" w:rsidRDefault="003C5AA7" w:rsidP="00C70C35">
      <w:pPr>
        <w:spacing w:after="0"/>
      </w:pPr>
    </w:p>
    <w:p w:rsidR="00A741C8" w:rsidRDefault="00AC143D" w:rsidP="00242645">
      <w:pPr>
        <w:spacing w:after="0"/>
      </w:pPr>
      <w:r>
        <w:t>Tot dan!</w:t>
      </w:r>
    </w:p>
    <w:sectPr w:rsidR="00A7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F09"/>
    <w:multiLevelType w:val="hybridMultilevel"/>
    <w:tmpl w:val="9C20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56675"/>
    <w:multiLevelType w:val="multilevel"/>
    <w:tmpl w:val="E88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232F"/>
    <w:multiLevelType w:val="hybridMultilevel"/>
    <w:tmpl w:val="FE883234"/>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34018D"/>
    <w:multiLevelType w:val="hybridMultilevel"/>
    <w:tmpl w:val="586EC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C10F68"/>
    <w:multiLevelType w:val="hybridMultilevel"/>
    <w:tmpl w:val="45CE422A"/>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01"/>
    <w:rsid w:val="00242645"/>
    <w:rsid w:val="002A350A"/>
    <w:rsid w:val="003C5AA7"/>
    <w:rsid w:val="004432EE"/>
    <w:rsid w:val="004F439E"/>
    <w:rsid w:val="009163A0"/>
    <w:rsid w:val="00A741C8"/>
    <w:rsid w:val="00AB5FF4"/>
    <w:rsid w:val="00AC143D"/>
    <w:rsid w:val="00AC4726"/>
    <w:rsid w:val="00AC5192"/>
    <w:rsid w:val="00BE69FD"/>
    <w:rsid w:val="00C70C35"/>
    <w:rsid w:val="00D674E6"/>
    <w:rsid w:val="00F37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9AFF"/>
  <w15:chartTrackingRefBased/>
  <w15:docId w15:val="{8CC213B6-CFE0-45C8-839A-3E3C1AA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1C8"/>
    <w:pPr>
      <w:ind w:left="720"/>
      <w:contextualSpacing/>
    </w:pPr>
  </w:style>
  <w:style w:type="paragraph" w:styleId="Geenafstand">
    <w:name w:val="No Spacing"/>
    <w:uiPriority w:val="1"/>
    <w:qFormat/>
    <w:rsid w:val="00C7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Matla</dc:creator>
  <cp:keywords/>
  <dc:description/>
  <cp:lastModifiedBy>Caroline Matla</cp:lastModifiedBy>
  <cp:revision>3</cp:revision>
  <dcterms:created xsi:type="dcterms:W3CDTF">2018-03-12T10:59:00Z</dcterms:created>
  <dcterms:modified xsi:type="dcterms:W3CDTF">2018-03-12T11:03:00Z</dcterms:modified>
</cp:coreProperties>
</file>