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25F7D" w14:textId="7F1DEE10" w:rsidR="00B73173" w:rsidRPr="005E49B5" w:rsidRDefault="00E60AED" w:rsidP="00E60AED">
      <w:pPr>
        <w:pStyle w:val="Kop1"/>
        <w:rPr>
          <w:rFonts w:asciiTheme="minorHAnsi" w:hAnsiTheme="minorHAnsi" w:cs="Arial"/>
          <w:sz w:val="20"/>
          <w:szCs w:val="20"/>
          <w:highlight w:val="yellow"/>
        </w:rPr>
      </w:pPr>
      <w:bookmarkStart w:id="0" w:name="_Toc235256611"/>
      <w:r w:rsidRPr="00E60AED">
        <w:rPr>
          <w:rFonts w:asciiTheme="minorHAnsi" w:hAnsiTheme="minorHAnsi" w:cs="Arial"/>
          <w:b/>
          <w:noProof/>
          <w:sz w:val="20"/>
          <w:szCs w:val="20"/>
        </w:rPr>
        <w:drawing>
          <wp:anchor distT="0" distB="0" distL="114300" distR="114300" simplePos="0" relativeHeight="251660288" behindDoc="1" locked="0" layoutInCell="1" allowOverlap="1" wp14:anchorId="334001D1" wp14:editId="44326C56">
            <wp:simplePos x="0" y="0"/>
            <wp:positionH relativeFrom="margin">
              <wp:align>right</wp:align>
            </wp:positionH>
            <wp:positionV relativeFrom="paragraph">
              <wp:posOffset>-281940</wp:posOffset>
            </wp:positionV>
            <wp:extent cx="1063254" cy="472440"/>
            <wp:effectExtent l="0" t="0" r="3810" b="3810"/>
            <wp:wrapNone/>
            <wp:docPr id="3" name="Afbeelding 3" descr="Over Landschap Erfgoed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 Landschap Erfgoed Utrech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3254" cy="4724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1F280E37" w14:textId="10A2AE1B" w:rsidR="005E49B5" w:rsidRPr="005E49B5" w:rsidRDefault="00E60AED" w:rsidP="00B73173">
      <w:pPr>
        <w:rPr>
          <w:rFonts w:asciiTheme="minorHAnsi" w:hAnsiTheme="minorHAnsi" w:cs="Arial"/>
          <w:sz w:val="20"/>
          <w:szCs w:val="20"/>
          <w:highlight w:val="yellow"/>
        </w:rPr>
      </w:pPr>
      <w:r w:rsidRPr="00E60AED">
        <w:rPr>
          <w:rFonts w:asciiTheme="minorHAnsi" w:hAnsiTheme="minorHAnsi" w:cs="Arial"/>
          <w:b/>
          <w:noProof/>
          <w:sz w:val="20"/>
          <w:szCs w:val="20"/>
        </w:rPr>
        <w:drawing>
          <wp:anchor distT="0" distB="0" distL="114300" distR="114300" simplePos="0" relativeHeight="251659264" behindDoc="0" locked="0" layoutInCell="1" allowOverlap="1" wp14:anchorId="0E040C2A" wp14:editId="0E960081">
            <wp:simplePos x="0" y="0"/>
            <wp:positionH relativeFrom="margin">
              <wp:posOffset>5135880</wp:posOffset>
            </wp:positionH>
            <wp:positionV relativeFrom="paragraph">
              <wp:posOffset>1905</wp:posOffset>
            </wp:positionV>
            <wp:extent cx="607854" cy="449580"/>
            <wp:effectExtent l="0" t="0" r="1905" b="7620"/>
            <wp:wrapNone/>
            <wp:docPr id="2" name="Afbeelding 2" descr="Kunst Centr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unst Centra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854" cy="449580"/>
                    </a:xfrm>
                    <a:prstGeom prst="rect">
                      <a:avLst/>
                    </a:prstGeom>
                    <a:noFill/>
                  </pic:spPr>
                </pic:pic>
              </a:graphicData>
            </a:graphic>
            <wp14:sizeRelH relativeFrom="page">
              <wp14:pctWidth>0</wp14:pctWidth>
            </wp14:sizeRelH>
            <wp14:sizeRelV relativeFrom="page">
              <wp14:pctHeight>0</wp14:pctHeight>
            </wp14:sizeRelV>
          </wp:anchor>
        </w:drawing>
      </w:r>
    </w:p>
    <w:p w14:paraId="3CC5EF44" w14:textId="1BE11E6A" w:rsidR="00B73173" w:rsidRPr="005E49B5" w:rsidRDefault="005E49B5" w:rsidP="00B73173">
      <w:pPr>
        <w:rPr>
          <w:rFonts w:asciiTheme="minorHAnsi" w:hAnsiTheme="minorHAnsi" w:cs="Arial"/>
          <w:b/>
          <w:bCs/>
          <w:sz w:val="32"/>
          <w:szCs w:val="32"/>
        </w:rPr>
      </w:pPr>
      <w:r w:rsidRPr="005E49B5">
        <w:rPr>
          <w:rFonts w:asciiTheme="minorHAnsi" w:hAnsiTheme="minorHAnsi" w:cs="Arial"/>
          <w:b/>
          <w:bCs/>
          <w:sz w:val="32"/>
          <w:szCs w:val="32"/>
        </w:rPr>
        <w:t xml:space="preserve">Beste </w:t>
      </w:r>
      <w:r w:rsidR="00E60AED">
        <w:rPr>
          <w:rFonts w:asciiTheme="minorHAnsi" w:hAnsiTheme="minorHAnsi" w:cs="Arial"/>
          <w:b/>
          <w:bCs/>
          <w:sz w:val="32"/>
          <w:szCs w:val="32"/>
        </w:rPr>
        <w:t>begeleider</w:t>
      </w:r>
      <w:r w:rsidRPr="005E49B5">
        <w:rPr>
          <w:rFonts w:asciiTheme="minorHAnsi" w:hAnsiTheme="minorHAnsi" w:cs="Arial"/>
          <w:b/>
          <w:bCs/>
          <w:sz w:val="32"/>
          <w:szCs w:val="32"/>
        </w:rPr>
        <w:t>,</w:t>
      </w:r>
      <w:r w:rsidRPr="005E49B5">
        <w:rPr>
          <w:rFonts w:asciiTheme="minorHAnsi" w:hAnsiTheme="minorHAnsi" w:cs="Arial"/>
          <w:b/>
          <w:bCs/>
          <w:noProof/>
          <w:sz w:val="32"/>
          <w:szCs w:val="32"/>
        </w:rPr>
        <w:t xml:space="preserve"> </w:t>
      </w:r>
    </w:p>
    <w:p w14:paraId="1078C7AB" w14:textId="77777777" w:rsidR="00B73173" w:rsidRPr="005E49B5" w:rsidRDefault="00B73173" w:rsidP="00B73173">
      <w:pPr>
        <w:rPr>
          <w:rFonts w:asciiTheme="minorHAnsi" w:hAnsiTheme="minorHAnsi" w:cs="Arial"/>
          <w:sz w:val="20"/>
          <w:szCs w:val="20"/>
        </w:rPr>
      </w:pPr>
    </w:p>
    <w:p w14:paraId="622BE38F" w14:textId="77777777" w:rsidR="001D3A2E" w:rsidRDefault="001D3A2E" w:rsidP="005E49B5">
      <w:pPr>
        <w:jc w:val="both"/>
        <w:rPr>
          <w:rFonts w:asciiTheme="minorHAnsi" w:hAnsiTheme="minorHAnsi" w:cs="Arial"/>
          <w:sz w:val="24"/>
          <w:szCs w:val="24"/>
        </w:rPr>
      </w:pPr>
    </w:p>
    <w:p w14:paraId="049094EF" w14:textId="1CDBFE1C" w:rsidR="00B73173" w:rsidRPr="005E49B5" w:rsidRDefault="005E49B5" w:rsidP="005E49B5">
      <w:pPr>
        <w:jc w:val="both"/>
        <w:rPr>
          <w:rFonts w:asciiTheme="minorHAnsi" w:hAnsiTheme="minorHAnsi" w:cs="Arial"/>
          <w:sz w:val="24"/>
          <w:szCs w:val="24"/>
        </w:rPr>
      </w:pPr>
      <w:r w:rsidRPr="005E49B5">
        <w:rPr>
          <w:rFonts w:asciiTheme="minorHAnsi" w:hAnsiTheme="minorHAnsi" w:cs="Arial"/>
          <w:sz w:val="24"/>
          <w:szCs w:val="24"/>
        </w:rPr>
        <w:t xml:space="preserve">Hartstikke fijn dat u zich heeft </w:t>
      </w:r>
      <w:r w:rsidR="00B73173" w:rsidRPr="005E49B5">
        <w:rPr>
          <w:rFonts w:asciiTheme="minorHAnsi" w:hAnsiTheme="minorHAnsi" w:cs="Arial"/>
          <w:sz w:val="24"/>
          <w:szCs w:val="24"/>
        </w:rPr>
        <w:t xml:space="preserve">opgegeven als begeleider voor het </w:t>
      </w:r>
      <w:r w:rsidR="00822867" w:rsidRPr="005E49B5">
        <w:rPr>
          <w:rFonts w:asciiTheme="minorHAnsi" w:hAnsiTheme="minorHAnsi" w:cs="Arial"/>
          <w:sz w:val="24"/>
          <w:szCs w:val="24"/>
        </w:rPr>
        <w:t xml:space="preserve">project </w:t>
      </w:r>
      <w:r w:rsidR="005A5D67">
        <w:rPr>
          <w:rFonts w:asciiTheme="minorHAnsi" w:hAnsiTheme="minorHAnsi" w:cs="Arial"/>
          <w:b/>
          <w:bCs/>
          <w:sz w:val="24"/>
          <w:szCs w:val="24"/>
        </w:rPr>
        <w:t>Wereld vol feest</w:t>
      </w:r>
      <w:r w:rsidR="00B73173" w:rsidRPr="005E49B5">
        <w:rPr>
          <w:rFonts w:asciiTheme="minorHAnsi" w:hAnsiTheme="minorHAnsi" w:cs="Arial"/>
          <w:sz w:val="24"/>
          <w:szCs w:val="24"/>
        </w:rPr>
        <w:t xml:space="preserve">. </w:t>
      </w:r>
      <w:r w:rsidR="005A5D67">
        <w:rPr>
          <w:rFonts w:asciiTheme="minorHAnsi" w:hAnsiTheme="minorHAnsi" w:cs="Arial"/>
          <w:sz w:val="24"/>
          <w:szCs w:val="24"/>
        </w:rPr>
        <w:t xml:space="preserve">We gaan met de klas met de bus naar het museum. </w:t>
      </w:r>
      <w:r w:rsidR="00B73173" w:rsidRPr="005E49B5">
        <w:rPr>
          <w:rFonts w:asciiTheme="minorHAnsi" w:hAnsiTheme="minorHAnsi" w:cs="Arial"/>
          <w:sz w:val="24"/>
          <w:szCs w:val="24"/>
        </w:rPr>
        <w:t xml:space="preserve">Hieronder vindt u alle informatie die u nodig heeft om het </w:t>
      </w:r>
      <w:r w:rsidR="002767AA" w:rsidRPr="005E49B5">
        <w:rPr>
          <w:rFonts w:asciiTheme="minorHAnsi" w:hAnsiTheme="minorHAnsi" w:cs="Arial"/>
          <w:sz w:val="24"/>
          <w:szCs w:val="24"/>
        </w:rPr>
        <w:t xml:space="preserve">bezoek aan </w:t>
      </w:r>
      <w:r>
        <w:rPr>
          <w:rFonts w:asciiTheme="minorHAnsi" w:hAnsiTheme="minorHAnsi" w:cs="Arial"/>
          <w:sz w:val="24"/>
          <w:szCs w:val="24"/>
        </w:rPr>
        <w:t xml:space="preserve">het </w:t>
      </w:r>
      <w:r w:rsidR="005A5D67">
        <w:rPr>
          <w:rFonts w:asciiTheme="minorHAnsi" w:hAnsiTheme="minorHAnsi" w:cs="Arial"/>
          <w:b/>
          <w:bCs/>
          <w:sz w:val="24"/>
          <w:szCs w:val="24"/>
        </w:rPr>
        <w:t>Museum Catharijneconvent</w:t>
      </w:r>
      <w:r w:rsidR="00B73173" w:rsidRPr="005E49B5">
        <w:rPr>
          <w:rFonts w:asciiTheme="minorHAnsi" w:hAnsiTheme="minorHAnsi" w:cs="Arial"/>
          <w:sz w:val="24"/>
          <w:szCs w:val="24"/>
        </w:rPr>
        <w:t xml:space="preserve"> tot een succes te maken.</w:t>
      </w:r>
    </w:p>
    <w:p w14:paraId="39AE55F0" w14:textId="77777777" w:rsidR="00B73173" w:rsidRPr="005E49B5" w:rsidRDefault="00B73173" w:rsidP="005E49B5">
      <w:pPr>
        <w:jc w:val="both"/>
        <w:rPr>
          <w:rFonts w:asciiTheme="minorHAnsi" w:hAnsiTheme="minorHAnsi" w:cs="Arial"/>
          <w:i/>
          <w:sz w:val="24"/>
          <w:szCs w:val="24"/>
        </w:rPr>
      </w:pPr>
    </w:p>
    <w:p w14:paraId="145C88B9" w14:textId="77777777" w:rsidR="005A5D67" w:rsidRDefault="005A5D67" w:rsidP="005E49B5">
      <w:pPr>
        <w:jc w:val="both"/>
        <w:rPr>
          <w:rFonts w:asciiTheme="minorHAnsi" w:hAnsiTheme="minorHAnsi" w:cs="Arial"/>
          <w:b/>
          <w:bCs/>
          <w:i/>
          <w:sz w:val="24"/>
          <w:szCs w:val="24"/>
        </w:rPr>
      </w:pPr>
    </w:p>
    <w:p w14:paraId="7023AC1B" w14:textId="4EAE6B70" w:rsidR="00B73173" w:rsidRPr="005E49B5" w:rsidRDefault="00B73173" w:rsidP="005E49B5">
      <w:pPr>
        <w:jc w:val="both"/>
        <w:rPr>
          <w:rFonts w:asciiTheme="minorHAnsi" w:hAnsiTheme="minorHAnsi" w:cs="Arial"/>
          <w:b/>
          <w:bCs/>
          <w:i/>
          <w:sz w:val="24"/>
          <w:szCs w:val="24"/>
        </w:rPr>
      </w:pPr>
      <w:r w:rsidRPr="005E49B5">
        <w:rPr>
          <w:rFonts w:asciiTheme="minorHAnsi" w:hAnsiTheme="minorHAnsi" w:cs="Arial"/>
          <w:b/>
          <w:bCs/>
          <w:i/>
          <w:sz w:val="24"/>
          <w:szCs w:val="24"/>
        </w:rPr>
        <w:t>Achtergrondinformatie bij het project</w:t>
      </w:r>
    </w:p>
    <w:p w14:paraId="26ADD13A" w14:textId="7419D41E" w:rsidR="005A5D67" w:rsidRPr="005A5D67" w:rsidRDefault="005A5D67" w:rsidP="005A5D67">
      <w:pPr>
        <w:ind w:right="-20"/>
        <w:jc w:val="both"/>
        <w:rPr>
          <w:rFonts w:asciiTheme="minorHAnsi" w:hAnsiTheme="minorHAnsi" w:cs="Arial"/>
          <w:sz w:val="24"/>
          <w:szCs w:val="24"/>
        </w:rPr>
      </w:pPr>
      <w:r w:rsidRPr="005A5D67">
        <w:rPr>
          <w:rFonts w:asciiTheme="minorHAnsi" w:hAnsiTheme="minorHAnsi" w:cs="Arial"/>
          <w:sz w:val="24"/>
          <w:szCs w:val="24"/>
        </w:rPr>
        <w:t>Feesten spelen een belangrijke rol in het leven van kinderen</w:t>
      </w:r>
      <w:r>
        <w:rPr>
          <w:rFonts w:asciiTheme="minorHAnsi" w:hAnsiTheme="minorHAnsi" w:cs="Arial"/>
          <w:sz w:val="24"/>
          <w:szCs w:val="24"/>
        </w:rPr>
        <w:t xml:space="preserve">. </w:t>
      </w:r>
      <w:r w:rsidRPr="005A5D67">
        <w:rPr>
          <w:rFonts w:asciiTheme="minorHAnsi" w:hAnsiTheme="minorHAnsi" w:cs="Arial"/>
          <w:sz w:val="24"/>
          <w:szCs w:val="24"/>
        </w:rPr>
        <w:t>Ze hebben nog niet veel tijdsbesef en hun leven wordt voor een groot deel bepaald door de indeling in feesten.</w:t>
      </w:r>
    </w:p>
    <w:p w14:paraId="75406F37" w14:textId="1C6B08ED" w:rsidR="005A5D67" w:rsidRPr="005A5D67" w:rsidRDefault="005A5D67" w:rsidP="005A5D67">
      <w:pPr>
        <w:ind w:right="-20"/>
        <w:jc w:val="both"/>
        <w:rPr>
          <w:rFonts w:asciiTheme="minorHAnsi" w:hAnsiTheme="minorHAnsi" w:cs="Arial"/>
          <w:sz w:val="24"/>
          <w:szCs w:val="24"/>
        </w:rPr>
      </w:pPr>
      <w:r w:rsidRPr="005A5D67">
        <w:rPr>
          <w:rFonts w:asciiTheme="minorHAnsi" w:hAnsiTheme="minorHAnsi" w:cs="Arial"/>
          <w:sz w:val="24"/>
          <w:szCs w:val="24"/>
        </w:rPr>
        <w:t>In dit project worden verschillende feesten met de bijbehorende gebruiken en tradities besproken. Via filmpjes en bijbehorende opdrachten krijgen de kinderen inzicht in en begrip voor de manier waarop zijzelf én anderen feestvieren.</w:t>
      </w:r>
    </w:p>
    <w:p w14:paraId="369A5536" w14:textId="77777777" w:rsidR="005A5D67" w:rsidRDefault="005A5D67" w:rsidP="005A5D67">
      <w:pPr>
        <w:ind w:right="-20"/>
        <w:jc w:val="both"/>
        <w:rPr>
          <w:rFonts w:asciiTheme="minorHAnsi" w:hAnsiTheme="minorHAnsi" w:cs="Arial"/>
          <w:sz w:val="24"/>
          <w:szCs w:val="24"/>
        </w:rPr>
      </w:pPr>
    </w:p>
    <w:p w14:paraId="335042AE" w14:textId="2774380B" w:rsidR="00F41FAE" w:rsidRDefault="005A5D67" w:rsidP="005A5D67">
      <w:pPr>
        <w:ind w:right="-20"/>
        <w:jc w:val="both"/>
        <w:rPr>
          <w:rFonts w:asciiTheme="minorHAnsi" w:hAnsiTheme="minorHAnsi" w:cs="Arial"/>
          <w:sz w:val="24"/>
          <w:szCs w:val="24"/>
        </w:rPr>
      </w:pPr>
      <w:r w:rsidRPr="005A5D67">
        <w:rPr>
          <w:rFonts w:asciiTheme="minorHAnsi" w:hAnsiTheme="minorHAnsi" w:cs="Arial"/>
          <w:sz w:val="24"/>
          <w:szCs w:val="24"/>
        </w:rPr>
        <w:t xml:space="preserve">In Museum Catharijneconvent ontdekken de leerlingen bij de tentoonstelling </w:t>
      </w:r>
      <w:r w:rsidRPr="005A5D67">
        <w:rPr>
          <w:rFonts w:asciiTheme="minorHAnsi" w:hAnsiTheme="minorHAnsi" w:cs="Arial"/>
          <w:i/>
          <w:iCs/>
          <w:sz w:val="24"/>
          <w:szCs w:val="24"/>
        </w:rPr>
        <w:t>Alle dagen feest!</w:t>
      </w:r>
      <w:r w:rsidRPr="005A5D67">
        <w:rPr>
          <w:rFonts w:asciiTheme="minorHAnsi" w:hAnsiTheme="minorHAnsi" w:cs="Arial"/>
          <w:sz w:val="24"/>
          <w:szCs w:val="24"/>
        </w:rPr>
        <w:t xml:space="preserve"> dat het echt op alle dagen feest is</w:t>
      </w:r>
      <w:r>
        <w:rPr>
          <w:rFonts w:asciiTheme="minorHAnsi" w:hAnsiTheme="minorHAnsi" w:cs="Arial"/>
          <w:sz w:val="24"/>
          <w:szCs w:val="24"/>
        </w:rPr>
        <w:t>.</w:t>
      </w:r>
      <w:r w:rsidRPr="005A5D67">
        <w:t xml:space="preserve"> </w:t>
      </w:r>
      <w:r w:rsidRPr="005A5D67">
        <w:rPr>
          <w:rFonts w:asciiTheme="minorHAnsi" w:hAnsiTheme="minorHAnsi" w:cs="Arial"/>
          <w:sz w:val="24"/>
          <w:szCs w:val="24"/>
        </w:rPr>
        <w:t>Er is eerst een korte gezamenlijke introductie</w:t>
      </w:r>
      <w:r>
        <w:rPr>
          <w:rFonts w:asciiTheme="minorHAnsi" w:hAnsiTheme="minorHAnsi" w:cs="Arial"/>
          <w:sz w:val="24"/>
          <w:szCs w:val="24"/>
        </w:rPr>
        <w:t xml:space="preserve"> en</w:t>
      </w:r>
      <w:r w:rsidRPr="005A5D67">
        <w:rPr>
          <w:rFonts w:asciiTheme="minorHAnsi" w:hAnsiTheme="minorHAnsi" w:cs="Arial"/>
          <w:sz w:val="24"/>
          <w:szCs w:val="24"/>
        </w:rPr>
        <w:t xml:space="preserve"> daarna splitst de klas op in twee groepen. Iedere groep gaat een aantal feesten nader onderzoeken. Aan het einde komen we nog samen om kort ervaringen uit te wisselen.</w:t>
      </w:r>
    </w:p>
    <w:p w14:paraId="046D32B5" w14:textId="77777777" w:rsidR="00F41FAE" w:rsidRDefault="00F41FAE" w:rsidP="005E49B5">
      <w:pPr>
        <w:jc w:val="both"/>
        <w:rPr>
          <w:rFonts w:asciiTheme="minorHAnsi" w:hAnsiTheme="minorHAnsi" w:cs="Arial"/>
          <w:b/>
          <w:sz w:val="24"/>
          <w:szCs w:val="24"/>
        </w:rPr>
      </w:pPr>
    </w:p>
    <w:p w14:paraId="3CD485F8" w14:textId="5AD4E086" w:rsidR="00B73173" w:rsidRPr="00F41FAE" w:rsidRDefault="00B73173" w:rsidP="00B73173">
      <w:pPr>
        <w:rPr>
          <w:rFonts w:asciiTheme="minorHAnsi" w:hAnsiTheme="minorHAnsi" w:cs="Arial"/>
          <w:b/>
          <w:bCs/>
          <w:i/>
          <w:sz w:val="24"/>
          <w:szCs w:val="24"/>
        </w:rPr>
      </w:pPr>
      <w:r w:rsidRPr="00F41FAE">
        <w:rPr>
          <w:rFonts w:asciiTheme="minorHAnsi" w:hAnsiTheme="minorHAnsi" w:cs="Arial"/>
          <w:b/>
          <w:bCs/>
          <w:i/>
          <w:sz w:val="24"/>
          <w:szCs w:val="24"/>
        </w:rPr>
        <w:t xml:space="preserve">Wat wordt er van u verwacht </w:t>
      </w:r>
      <w:r w:rsidR="00F41FAE">
        <w:rPr>
          <w:rFonts w:asciiTheme="minorHAnsi" w:hAnsiTheme="minorHAnsi" w:cs="Arial"/>
          <w:b/>
          <w:bCs/>
          <w:i/>
          <w:sz w:val="24"/>
          <w:szCs w:val="24"/>
        </w:rPr>
        <w:t>tijdens het bezoek</w:t>
      </w:r>
      <w:r w:rsidRPr="00F41FAE">
        <w:rPr>
          <w:rFonts w:asciiTheme="minorHAnsi" w:hAnsiTheme="minorHAnsi" w:cs="Arial"/>
          <w:b/>
          <w:bCs/>
          <w:i/>
          <w:sz w:val="24"/>
          <w:szCs w:val="24"/>
        </w:rPr>
        <w:t>?</w:t>
      </w:r>
    </w:p>
    <w:p w14:paraId="56ACF2C4" w14:textId="3A26A0E6" w:rsidR="00DD1902" w:rsidRDefault="00DD1902" w:rsidP="00DD1902">
      <w:pPr>
        <w:pStyle w:val="Lijstalinea"/>
        <w:numPr>
          <w:ilvl w:val="0"/>
          <w:numId w:val="7"/>
        </w:numPr>
        <w:rPr>
          <w:rFonts w:asciiTheme="minorHAnsi" w:eastAsia="Times New Roman" w:hAnsiTheme="minorHAnsi" w:cs="Arial"/>
          <w:sz w:val="24"/>
          <w:szCs w:val="24"/>
          <w:lang w:eastAsia="nl-NL"/>
        </w:rPr>
      </w:pPr>
      <w:r w:rsidRPr="00DD1902">
        <w:rPr>
          <w:rFonts w:asciiTheme="minorHAnsi" w:eastAsia="Times New Roman" w:hAnsiTheme="minorHAnsi" w:cs="Arial"/>
          <w:sz w:val="24"/>
          <w:szCs w:val="24"/>
          <w:lang w:eastAsia="nl-NL"/>
        </w:rPr>
        <w:t xml:space="preserve">Kom op tijd, </w:t>
      </w:r>
      <w:r w:rsidR="005A5D67">
        <w:rPr>
          <w:rFonts w:asciiTheme="minorHAnsi" w:eastAsia="Times New Roman" w:hAnsiTheme="minorHAnsi" w:cs="Arial"/>
          <w:sz w:val="24"/>
          <w:szCs w:val="24"/>
          <w:lang w:eastAsia="nl-NL"/>
        </w:rPr>
        <w:t>de bus vertrekt stipt op tijd omdat er meerdere groepen op een dag gebruik maken van de bus naar het museum</w:t>
      </w:r>
      <w:r w:rsidRPr="00DD1902">
        <w:rPr>
          <w:rFonts w:asciiTheme="minorHAnsi" w:eastAsia="Times New Roman" w:hAnsiTheme="minorHAnsi" w:cs="Arial"/>
          <w:sz w:val="24"/>
          <w:szCs w:val="24"/>
          <w:lang w:eastAsia="nl-NL"/>
        </w:rPr>
        <w:t xml:space="preserve">. </w:t>
      </w:r>
    </w:p>
    <w:p w14:paraId="76F77C2E" w14:textId="6CC09EFB" w:rsidR="005A5D67" w:rsidRPr="005A5D67" w:rsidRDefault="005A5D67" w:rsidP="005A5D67">
      <w:pPr>
        <w:pStyle w:val="Lijstalinea"/>
        <w:numPr>
          <w:ilvl w:val="0"/>
          <w:numId w:val="7"/>
        </w:numPr>
        <w:rPr>
          <w:rFonts w:asciiTheme="minorHAnsi" w:eastAsia="Times New Roman" w:hAnsiTheme="minorHAnsi" w:cs="Arial"/>
          <w:sz w:val="24"/>
          <w:szCs w:val="24"/>
          <w:lang w:eastAsia="nl-NL"/>
        </w:rPr>
      </w:pPr>
      <w:r w:rsidRPr="00DD1902">
        <w:rPr>
          <w:rFonts w:asciiTheme="minorHAnsi" w:eastAsia="Times New Roman" w:hAnsiTheme="minorHAnsi" w:cs="Arial"/>
          <w:sz w:val="24"/>
          <w:szCs w:val="24"/>
          <w:lang w:eastAsia="nl-NL"/>
        </w:rPr>
        <w:t xml:space="preserve">Wij zijn te gast in het </w:t>
      </w:r>
      <w:r>
        <w:rPr>
          <w:rFonts w:asciiTheme="minorHAnsi" w:eastAsia="Times New Roman" w:hAnsiTheme="minorHAnsi" w:cs="Arial"/>
          <w:sz w:val="24"/>
          <w:szCs w:val="24"/>
          <w:lang w:eastAsia="nl-NL"/>
        </w:rPr>
        <w:t>museum</w:t>
      </w:r>
      <w:r w:rsidRPr="00DD1902">
        <w:rPr>
          <w:rFonts w:asciiTheme="minorHAnsi" w:eastAsia="Times New Roman" w:hAnsiTheme="minorHAnsi" w:cs="Arial"/>
          <w:sz w:val="24"/>
          <w:szCs w:val="24"/>
          <w:lang w:eastAsia="nl-NL"/>
        </w:rPr>
        <w:t>. Het is belangrijk dat de leerlingen zich respectvol gedragen, geen lawaai maken en niets beschadigen.</w:t>
      </w:r>
    </w:p>
    <w:p w14:paraId="43EA2C2F" w14:textId="2BBFAA79" w:rsidR="00DD1902" w:rsidRPr="00DD1902" w:rsidRDefault="00DD1902" w:rsidP="00DD1902">
      <w:pPr>
        <w:pStyle w:val="Lijstalinea"/>
        <w:numPr>
          <w:ilvl w:val="0"/>
          <w:numId w:val="7"/>
        </w:numPr>
        <w:rPr>
          <w:rFonts w:asciiTheme="minorHAnsi" w:eastAsia="Times New Roman" w:hAnsiTheme="minorHAnsi" w:cs="Arial"/>
          <w:sz w:val="24"/>
          <w:szCs w:val="24"/>
          <w:lang w:eastAsia="nl-NL"/>
        </w:rPr>
      </w:pPr>
      <w:r w:rsidRPr="00DD1902">
        <w:rPr>
          <w:rFonts w:asciiTheme="minorHAnsi" w:eastAsia="Times New Roman" w:hAnsiTheme="minorHAnsi" w:cs="Arial"/>
          <w:sz w:val="24"/>
          <w:szCs w:val="24"/>
          <w:lang w:eastAsia="nl-NL"/>
        </w:rPr>
        <w:t xml:space="preserve">Zorg er met elkaar voor dat de kinderen luisteren naar </w:t>
      </w:r>
      <w:r w:rsidR="005A5D67">
        <w:rPr>
          <w:rFonts w:asciiTheme="minorHAnsi" w:eastAsia="Times New Roman" w:hAnsiTheme="minorHAnsi" w:cs="Arial"/>
          <w:sz w:val="24"/>
          <w:szCs w:val="24"/>
          <w:lang w:eastAsia="nl-NL"/>
        </w:rPr>
        <w:t>de museumdocent</w:t>
      </w:r>
      <w:r w:rsidRPr="00DD1902">
        <w:rPr>
          <w:rFonts w:asciiTheme="minorHAnsi" w:eastAsia="Times New Roman" w:hAnsiTheme="minorHAnsi" w:cs="Arial"/>
          <w:sz w:val="24"/>
          <w:szCs w:val="24"/>
          <w:lang w:eastAsia="nl-NL"/>
        </w:rPr>
        <w:t>.</w:t>
      </w:r>
    </w:p>
    <w:p w14:paraId="09ADDEE5" w14:textId="6AA4333A" w:rsidR="00DD1902" w:rsidRPr="00DD1902" w:rsidRDefault="00DD1902" w:rsidP="00DD1902">
      <w:pPr>
        <w:pStyle w:val="Lijstalinea"/>
        <w:numPr>
          <w:ilvl w:val="0"/>
          <w:numId w:val="7"/>
        </w:numPr>
        <w:rPr>
          <w:rFonts w:asciiTheme="minorHAnsi" w:eastAsia="Times New Roman" w:hAnsiTheme="minorHAnsi" w:cs="Arial"/>
          <w:sz w:val="24"/>
          <w:szCs w:val="24"/>
          <w:lang w:eastAsia="nl-NL"/>
        </w:rPr>
      </w:pPr>
      <w:r w:rsidRPr="00DD1902">
        <w:rPr>
          <w:rFonts w:asciiTheme="minorHAnsi" w:eastAsia="Times New Roman" w:hAnsiTheme="minorHAnsi" w:cs="Arial"/>
          <w:sz w:val="24"/>
          <w:szCs w:val="24"/>
          <w:lang w:eastAsia="nl-NL"/>
        </w:rPr>
        <w:t xml:space="preserve">De </w:t>
      </w:r>
      <w:r w:rsidR="005A5D67">
        <w:rPr>
          <w:rFonts w:asciiTheme="minorHAnsi" w:eastAsia="Times New Roman" w:hAnsiTheme="minorHAnsi" w:cs="Arial"/>
          <w:sz w:val="24"/>
          <w:szCs w:val="24"/>
          <w:lang w:eastAsia="nl-NL"/>
        </w:rPr>
        <w:t>museumdocenten stellen</w:t>
      </w:r>
      <w:r w:rsidRPr="00DD1902">
        <w:rPr>
          <w:rFonts w:asciiTheme="minorHAnsi" w:eastAsia="Times New Roman" w:hAnsiTheme="minorHAnsi" w:cs="Arial"/>
          <w:sz w:val="24"/>
          <w:szCs w:val="24"/>
          <w:lang w:eastAsia="nl-NL"/>
        </w:rPr>
        <w:t xml:space="preserve"> het bijzonder op prijs als u een actieve (luister)houding aanneemt (niet telefoneren of onderling praten; dit werkt vaak hinderlijk). </w:t>
      </w:r>
    </w:p>
    <w:p w14:paraId="05D0B223" w14:textId="77777777" w:rsidR="00DD1902" w:rsidRPr="00DD1902" w:rsidRDefault="00DD1902" w:rsidP="00DD1902">
      <w:pPr>
        <w:rPr>
          <w:rFonts w:asciiTheme="minorHAnsi" w:eastAsia="Times New Roman" w:hAnsiTheme="minorHAnsi" w:cs="Arial"/>
          <w:sz w:val="24"/>
          <w:szCs w:val="24"/>
          <w:lang w:eastAsia="nl-NL"/>
        </w:rPr>
      </w:pPr>
    </w:p>
    <w:p w14:paraId="292857EE" w14:textId="77777777" w:rsidR="00822867" w:rsidRPr="005E49B5" w:rsidRDefault="00822867" w:rsidP="00B73173">
      <w:pPr>
        <w:pBdr>
          <w:bottom w:val="single" w:sz="4" w:space="1" w:color="auto"/>
        </w:pBdr>
        <w:rPr>
          <w:rFonts w:asciiTheme="minorHAnsi" w:eastAsia="Times New Roman" w:hAnsiTheme="minorHAnsi"/>
          <w:sz w:val="24"/>
          <w:szCs w:val="24"/>
          <w:lang w:eastAsia="nl-NL"/>
        </w:rPr>
      </w:pPr>
    </w:p>
    <w:p w14:paraId="0BC20F58" w14:textId="77777777" w:rsidR="00B73173" w:rsidRPr="00F41FAE" w:rsidRDefault="00B73173" w:rsidP="00B73173">
      <w:pPr>
        <w:pBdr>
          <w:bottom w:val="single" w:sz="4" w:space="1" w:color="auto"/>
        </w:pBdr>
        <w:rPr>
          <w:rFonts w:asciiTheme="minorHAnsi" w:hAnsiTheme="minorHAnsi" w:cs="Arial"/>
          <w:b/>
          <w:bCs/>
          <w:sz w:val="24"/>
          <w:szCs w:val="24"/>
        </w:rPr>
      </w:pPr>
      <w:r w:rsidRPr="00F41FAE">
        <w:rPr>
          <w:rFonts w:asciiTheme="minorHAnsi" w:hAnsiTheme="minorHAnsi" w:cs="Arial"/>
          <w:b/>
          <w:bCs/>
          <w:sz w:val="24"/>
          <w:szCs w:val="24"/>
        </w:rPr>
        <w:t>Door de leerkracht in te vullen:</w:t>
      </w:r>
    </w:p>
    <w:p w14:paraId="18822E71" w14:textId="77777777" w:rsidR="00DD1902" w:rsidRDefault="00DD1902" w:rsidP="00B73173">
      <w:pPr>
        <w:rPr>
          <w:rFonts w:asciiTheme="minorHAnsi" w:hAnsiTheme="minorHAnsi" w:cs="Arial"/>
          <w:sz w:val="24"/>
          <w:szCs w:val="24"/>
        </w:rPr>
      </w:pPr>
    </w:p>
    <w:p w14:paraId="2ED35A31" w14:textId="1D82B7D9" w:rsidR="00B73173" w:rsidRPr="005E49B5" w:rsidRDefault="00B73173" w:rsidP="00DD1902">
      <w:pPr>
        <w:spacing w:line="360" w:lineRule="auto"/>
        <w:rPr>
          <w:rFonts w:asciiTheme="minorHAnsi" w:hAnsiTheme="minorHAnsi" w:cs="Arial"/>
          <w:sz w:val="24"/>
          <w:szCs w:val="24"/>
        </w:rPr>
      </w:pPr>
      <w:r w:rsidRPr="00DD1902">
        <w:rPr>
          <w:rFonts w:asciiTheme="minorHAnsi" w:hAnsiTheme="minorHAnsi" w:cs="Arial"/>
          <w:b/>
          <w:bCs/>
          <w:sz w:val="24"/>
          <w:szCs w:val="24"/>
        </w:rPr>
        <w:t>Wat:</w:t>
      </w:r>
      <w:r w:rsidRPr="005E49B5">
        <w:rPr>
          <w:rFonts w:asciiTheme="minorHAnsi" w:hAnsiTheme="minorHAnsi" w:cs="Arial"/>
          <w:sz w:val="24"/>
          <w:szCs w:val="24"/>
        </w:rPr>
        <w:t xml:space="preserve"> </w:t>
      </w:r>
      <w:r w:rsidR="00DD1902">
        <w:rPr>
          <w:rFonts w:asciiTheme="minorHAnsi" w:hAnsiTheme="minorHAnsi" w:cs="Arial"/>
          <w:sz w:val="24"/>
          <w:szCs w:val="24"/>
        </w:rPr>
        <w:tab/>
      </w:r>
      <w:r w:rsidR="00DD1902">
        <w:rPr>
          <w:rFonts w:asciiTheme="minorHAnsi" w:hAnsiTheme="minorHAnsi" w:cs="Arial"/>
          <w:sz w:val="24"/>
          <w:szCs w:val="24"/>
        </w:rPr>
        <w:tab/>
      </w:r>
      <w:r w:rsidR="00DD1902">
        <w:rPr>
          <w:rFonts w:asciiTheme="minorHAnsi" w:hAnsiTheme="minorHAnsi" w:cs="Arial"/>
          <w:sz w:val="24"/>
          <w:szCs w:val="24"/>
        </w:rPr>
        <w:tab/>
      </w:r>
      <w:r w:rsidR="00DD1902">
        <w:rPr>
          <w:rFonts w:asciiTheme="minorHAnsi" w:hAnsiTheme="minorHAnsi" w:cs="Arial"/>
          <w:sz w:val="24"/>
          <w:szCs w:val="24"/>
        </w:rPr>
        <w:tab/>
      </w:r>
      <w:r w:rsidRPr="005E49B5">
        <w:rPr>
          <w:rFonts w:asciiTheme="minorHAnsi" w:hAnsiTheme="minorHAnsi" w:cs="Arial"/>
          <w:sz w:val="24"/>
          <w:szCs w:val="24"/>
        </w:rPr>
        <w:t xml:space="preserve">Begeleiding </w:t>
      </w:r>
      <w:r w:rsidR="00DD1902">
        <w:rPr>
          <w:rFonts w:asciiTheme="minorHAnsi" w:hAnsiTheme="minorHAnsi" w:cs="Arial"/>
          <w:sz w:val="24"/>
          <w:szCs w:val="24"/>
        </w:rPr>
        <w:t xml:space="preserve">bezoek </w:t>
      </w:r>
      <w:r w:rsidR="005A5D67">
        <w:rPr>
          <w:rFonts w:asciiTheme="minorHAnsi" w:hAnsiTheme="minorHAnsi" w:cs="Arial"/>
          <w:sz w:val="24"/>
          <w:szCs w:val="24"/>
        </w:rPr>
        <w:t>Museum Catharijneconvent</w:t>
      </w:r>
    </w:p>
    <w:p w14:paraId="7D37DE9E" w14:textId="79365F6A" w:rsidR="00B73173" w:rsidRDefault="00B73173" w:rsidP="005A5D67">
      <w:pPr>
        <w:tabs>
          <w:tab w:val="left" w:pos="2940"/>
        </w:tabs>
        <w:spacing w:before="25" w:line="360" w:lineRule="auto"/>
        <w:ind w:right="-20"/>
        <w:rPr>
          <w:rFonts w:asciiTheme="minorHAnsi" w:hAnsiTheme="minorHAnsi" w:cs="Arial"/>
          <w:sz w:val="24"/>
          <w:szCs w:val="24"/>
        </w:rPr>
      </w:pPr>
      <w:r w:rsidRPr="00DD1902">
        <w:rPr>
          <w:rFonts w:asciiTheme="minorHAnsi" w:hAnsiTheme="minorHAnsi" w:cs="Arial"/>
          <w:b/>
          <w:bCs/>
          <w:sz w:val="24"/>
          <w:szCs w:val="24"/>
        </w:rPr>
        <w:t>Waar</w:t>
      </w:r>
      <w:r w:rsidR="00DD1902" w:rsidRPr="00DD1902">
        <w:rPr>
          <w:rFonts w:asciiTheme="minorHAnsi" w:hAnsiTheme="minorHAnsi" w:cs="Arial"/>
          <w:b/>
          <w:bCs/>
          <w:sz w:val="24"/>
          <w:szCs w:val="24"/>
        </w:rPr>
        <w:t>:</w:t>
      </w:r>
      <w:r w:rsidR="00DD1902">
        <w:rPr>
          <w:rFonts w:asciiTheme="minorHAnsi" w:hAnsiTheme="minorHAnsi" w:cs="Arial"/>
          <w:sz w:val="24"/>
          <w:szCs w:val="24"/>
        </w:rPr>
        <w:t xml:space="preserve">                                         </w:t>
      </w:r>
      <w:r w:rsidR="005A5D67" w:rsidRPr="005A5D67">
        <w:rPr>
          <w:rFonts w:asciiTheme="minorHAnsi" w:hAnsiTheme="minorHAnsi" w:cs="Arial"/>
          <w:sz w:val="24"/>
          <w:szCs w:val="24"/>
        </w:rPr>
        <w:t>Lange Nieuwstraat 38</w:t>
      </w:r>
      <w:r w:rsidR="005A5D67">
        <w:rPr>
          <w:rFonts w:asciiTheme="minorHAnsi" w:hAnsiTheme="minorHAnsi" w:cs="Arial"/>
          <w:sz w:val="24"/>
          <w:szCs w:val="24"/>
        </w:rPr>
        <w:t xml:space="preserve">, </w:t>
      </w:r>
      <w:r w:rsidR="005A5D67" w:rsidRPr="005A5D67">
        <w:rPr>
          <w:rFonts w:asciiTheme="minorHAnsi" w:hAnsiTheme="minorHAnsi" w:cs="Arial"/>
          <w:sz w:val="24"/>
          <w:szCs w:val="24"/>
        </w:rPr>
        <w:t>Utrecht</w:t>
      </w:r>
    </w:p>
    <w:p w14:paraId="02E90C99" w14:textId="389B0B8E" w:rsidR="00DD1902" w:rsidRDefault="00B73173" w:rsidP="00DD1902">
      <w:pPr>
        <w:spacing w:line="360" w:lineRule="auto"/>
        <w:rPr>
          <w:rFonts w:asciiTheme="minorHAnsi" w:hAnsiTheme="minorHAnsi" w:cs="Arial"/>
          <w:b/>
          <w:bCs/>
          <w:sz w:val="24"/>
          <w:szCs w:val="24"/>
        </w:rPr>
      </w:pPr>
      <w:r w:rsidRPr="00DD1902">
        <w:rPr>
          <w:rFonts w:asciiTheme="minorHAnsi" w:hAnsiTheme="minorHAnsi" w:cs="Arial"/>
          <w:b/>
          <w:bCs/>
          <w:sz w:val="24"/>
          <w:szCs w:val="24"/>
        </w:rPr>
        <w:t>Datum:</w:t>
      </w:r>
      <w:r w:rsidRPr="00DD1902">
        <w:rPr>
          <w:rFonts w:asciiTheme="minorHAnsi" w:hAnsiTheme="minorHAnsi" w:cs="Arial"/>
          <w:b/>
          <w:bCs/>
          <w:sz w:val="24"/>
          <w:szCs w:val="24"/>
        </w:rPr>
        <w:tab/>
      </w:r>
      <w:r w:rsidR="00DD1902">
        <w:rPr>
          <w:rFonts w:asciiTheme="minorHAnsi" w:hAnsiTheme="minorHAnsi" w:cs="Arial"/>
          <w:b/>
          <w:bCs/>
          <w:sz w:val="24"/>
          <w:szCs w:val="24"/>
        </w:rPr>
        <w:tab/>
      </w:r>
      <w:r w:rsidR="00DD1902">
        <w:rPr>
          <w:rFonts w:asciiTheme="minorHAnsi" w:hAnsiTheme="minorHAnsi" w:cs="Arial"/>
          <w:b/>
          <w:bCs/>
          <w:sz w:val="24"/>
          <w:szCs w:val="24"/>
        </w:rPr>
        <w:tab/>
      </w:r>
      <w:r w:rsidR="00DD1902" w:rsidRPr="00DD1902">
        <w:rPr>
          <w:rFonts w:asciiTheme="minorHAnsi" w:hAnsiTheme="minorHAnsi" w:cs="Arial"/>
          <w:sz w:val="24"/>
          <w:szCs w:val="24"/>
        </w:rPr>
        <w:t>………………………………………</w:t>
      </w:r>
    </w:p>
    <w:p w14:paraId="4F9667D0" w14:textId="7C366ADC" w:rsidR="00DD1902" w:rsidRDefault="00DD1902" w:rsidP="00DD1902">
      <w:pPr>
        <w:spacing w:line="360" w:lineRule="auto"/>
        <w:rPr>
          <w:rFonts w:asciiTheme="minorHAnsi" w:hAnsiTheme="minorHAnsi" w:cs="Arial"/>
          <w:b/>
          <w:bCs/>
          <w:sz w:val="24"/>
          <w:szCs w:val="24"/>
        </w:rPr>
      </w:pPr>
      <w:r>
        <w:rPr>
          <w:rFonts w:asciiTheme="minorHAnsi" w:hAnsiTheme="minorHAnsi" w:cs="Arial"/>
          <w:b/>
          <w:bCs/>
          <w:sz w:val="24"/>
          <w:szCs w:val="24"/>
        </w:rPr>
        <w:t>Tijdstip vertrek:</w:t>
      </w:r>
      <w:r>
        <w:rPr>
          <w:rFonts w:asciiTheme="minorHAnsi" w:hAnsiTheme="minorHAnsi" w:cs="Arial"/>
          <w:b/>
          <w:bCs/>
          <w:sz w:val="24"/>
          <w:szCs w:val="24"/>
        </w:rPr>
        <w:tab/>
      </w:r>
      <w:r>
        <w:rPr>
          <w:rFonts w:asciiTheme="minorHAnsi" w:hAnsiTheme="minorHAnsi" w:cs="Arial"/>
          <w:b/>
          <w:bCs/>
          <w:sz w:val="24"/>
          <w:szCs w:val="24"/>
        </w:rPr>
        <w:tab/>
      </w:r>
      <w:r w:rsidRPr="00DD1902">
        <w:rPr>
          <w:rFonts w:asciiTheme="minorHAnsi" w:hAnsiTheme="minorHAnsi" w:cs="Arial"/>
          <w:sz w:val="24"/>
          <w:szCs w:val="24"/>
        </w:rPr>
        <w:t>………………………………………</w:t>
      </w:r>
    </w:p>
    <w:p w14:paraId="4F6AAC30" w14:textId="709A21EC" w:rsidR="00DD1902" w:rsidRDefault="00DD1902" w:rsidP="00DD1902">
      <w:pPr>
        <w:spacing w:line="360" w:lineRule="auto"/>
        <w:rPr>
          <w:rFonts w:asciiTheme="minorHAnsi" w:hAnsiTheme="minorHAnsi" w:cs="Arial"/>
          <w:b/>
          <w:bCs/>
          <w:sz w:val="24"/>
          <w:szCs w:val="24"/>
        </w:rPr>
      </w:pPr>
      <w:r>
        <w:rPr>
          <w:rFonts w:asciiTheme="minorHAnsi" w:hAnsiTheme="minorHAnsi" w:cs="Arial"/>
          <w:b/>
          <w:bCs/>
          <w:sz w:val="24"/>
          <w:szCs w:val="24"/>
        </w:rPr>
        <w:t>Tijdstip bezoek:</w:t>
      </w:r>
      <w:r>
        <w:rPr>
          <w:rFonts w:asciiTheme="minorHAnsi" w:hAnsiTheme="minorHAnsi" w:cs="Arial"/>
          <w:b/>
          <w:bCs/>
          <w:sz w:val="24"/>
          <w:szCs w:val="24"/>
        </w:rPr>
        <w:tab/>
      </w:r>
      <w:r>
        <w:rPr>
          <w:rFonts w:asciiTheme="minorHAnsi" w:hAnsiTheme="minorHAnsi" w:cs="Arial"/>
          <w:b/>
          <w:bCs/>
          <w:sz w:val="24"/>
          <w:szCs w:val="24"/>
        </w:rPr>
        <w:tab/>
      </w:r>
      <w:r w:rsidRPr="00DD1902">
        <w:rPr>
          <w:rFonts w:asciiTheme="minorHAnsi" w:hAnsiTheme="minorHAnsi" w:cs="Arial"/>
          <w:sz w:val="24"/>
          <w:szCs w:val="24"/>
        </w:rPr>
        <w:t>………………………………………</w:t>
      </w:r>
    </w:p>
    <w:p w14:paraId="4346F14E" w14:textId="496EF5F4" w:rsidR="00822867" w:rsidRPr="005E49B5" w:rsidRDefault="00DD1902" w:rsidP="00DD1902">
      <w:pPr>
        <w:spacing w:line="360" w:lineRule="auto"/>
        <w:rPr>
          <w:rFonts w:asciiTheme="minorHAnsi" w:hAnsiTheme="minorHAnsi" w:cs="Arial"/>
          <w:sz w:val="24"/>
          <w:szCs w:val="24"/>
        </w:rPr>
      </w:pPr>
      <w:r>
        <w:rPr>
          <w:rFonts w:asciiTheme="minorHAnsi" w:hAnsiTheme="minorHAnsi" w:cs="Arial"/>
          <w:b/>
          <w:bCs/>
          <w:sz w:val="24"/>
          <w:szCs w:val="24"/>
        </w:rPr>
        <w:t>Overige informatie:</w:t>
      </w:r>
      <w:r>
        <w:rPr>
          <w:rFonts w:asciiTheme="minorHAnsi" w:hAnsiTheme="minorHAnsi" w:cs="Arial"/>
          <w:b/>
          <w:bCs/>
          <w:sz w:val="24"/>
          <w:szCs w:val="24"/>
        </w:rPr>
        <w:tab/>
      </w:r>
      <w:r>
        <w:rPr>
          <w:rFonts w:asciiTheme="minorHAnsi" w:hAnsiTheme="minorHAnsi" w:cs="Arial"/>
          <w:b/>
          <w:bCs/>
          <w:sz w:val="24"/>
          <w:szCs w:val="24"/>
        </w:rPr>
        <w:tab/>
      </w:r>
      <w:r w:rsidRPr="00DD1902">
        <w:rPr>
          <w:rFonts w:asciiTheme="minorHAnsi" w:hAnsiTheme="minorHAnsi" w:cs="Arial"/>
          <w:sz w:val="24"/>
          <w:szCs w:val="24"/>
        </w:rPr>
        <w:t>………………………………………</w:t>
      </w:r>
      <w:r w:rsidR="00B73173" w:rsidRPr="00DD1902">
        <w:rPr>
          <w:rFonts w:asciiTheme="minorHAnsi" w:hAnsiTheme="minorHAnsi" w:cs="Arial"/>
          <w:b/>
          <w:bCs/>
          <w:sz w:val="24"/>
          <w:szCs w:val="24"/>
        </w:rPr>
        <w:tab/>
      </w:r>
    </w:p>
    <w:sectPr w:rsidR="00822867" w:rsidRPr="005E4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ozuka Gothic Std H">
    <w:panose1 w:val="00000000000000000000"/>
    <w:charset w:val="80"/>
    <w:family w:val="swiss"/>
    <w:notTrueType/>
    <w:pitch w:val="variable"/>
    <w:sig w:usb0="00000203" w:usb1="08070000" w:usb2="00000010" w:usb3="00000000" w:csb0="0002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B6B95"/>
    <w:multiLevelType w:val="hybridMultilevel"/>
    <w:tmpl w:val="0F8832C0"/>
    <w:lvl w:ilvl="0" w:tplc="637E313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F25416"/>
    <w:multiLevelType w:val="hybridMultilevel"/>
    <w:tmpl w:val="BAE4597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27406CC6"/>
    <w:multiLevelType w:val="hybridMultilevel"/>
    <w:tmpl w:val="76C00C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9E529C"/>
    <w:multiLevelType w:val="hybridMultilevel"/>
    <w:tmpl w:val="DAC0B81E"/>
    <w:lvl w:ilvl="0" w:tplc="637E313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B33092F"/>
    <w:multiLevelType w:val="hybridMultilevel"/>
    <w:tmpl w:val="A42CBB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1147C38"/>
    <w:multiLevelType w:val="hybridMultilevel"/>
    <w:tmpl w:val="855EC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F5"/>
    <w:rsid w:val="001D3A2E"/>
    <w:rsid w:val="002767AA"/>
    <w:rsid w:val="005A5D67"/>
    <w:rsid w:val="005E49B5"/>
    <w:rsid w:val="006B6A5C"/>
    <w:rsid w:val="00822867"/>
    <w:rsid w:val="009A277E"/>
    <w:rsid w:val="00B452ED"/>
    <w:rsid w:val="00B73173"/>
    <w:rsid w:val="00C612F5"/>
    <w:rsid w:val="00CD45D8"/>
    <w:rsid w:val="00DD1902"/>
    <w:rsid w:val="00E60AED"/>
    <w:rsid w:val="00F41FAE"/>
    <w:rsid w:val="00FE05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176EC"/>
  <w15:docId w15:val="{9FB00414-ECF0-485B-B168-B776CB5A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12F5"/>
    <w:pPr>
      <w:spacing w:after="0" w:line="240" w:lineRule="auto"/>
    </w:pPr>
    <w:rPr>
      <w:rFonts w:ascii="Calibri" w:hAnsi="Calibri" w:cs="Times New Roman"/>
    </w:rPr>
  </w:style>
  <w:style w:type="paragraph" w:styleId="Kop1">
    <w:name w:val="heading 1"/>
    <w:aliases w:val="Kop 1 Hoofdstukkop Docentenhandleiding"/>
    <w:basedOn w:val="Standaard"/>
    <w:next w:val="Standaard"/>
    <w:link w:val="Kop1Char"/>
    <w:qFormat/>
    <w:rsid w:val="00B73173"/>
    <w:pPr>
      <w:keepNext/>
      <w:spacing w:after="260" w:line="260" w:lineRule="exact"/>
      <w:outlineLvl w:val="0"/>
    </w:pPr>
    <w:rPr>
      <w:rFonts w:ascii="Arial" w:eastAsia="Kozuka Gothic Std H" w:hAnsi="Arial"/>
      <w:bCs/>
      <w:spacing w:val="6"/>
      <w:sz w:val="26"/>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12F5"/>
    <w:pPr>
      <w:ind w:left="720"/>
      <w:contextualSpacing/>
    </w:pPr>
  </w:style>
  <w:style w:type="character" w:styleId="Hyperlink">
    <w:name w:val="Hyperlink"/>
    <w:basedOn w:val="Standaardalinea-lettertype"/>
    <w:uiPriority w:val="99"/>
    <w:semiHidden/>
    <w:unhideWhenUsed/>
    <w:rsid w:val="00C612F5"/>
    <w:rPr>
      <w:color w:val="0000FF"/>
      <w:u w:val="single"/>
    </w:rPr>
  </w:style>
  <w:style w:type="character" w:customStyle="1" w:styleId="Kop1Char">
    <w:name w:val="Kop 1 Char"/>
    <w:aliases w:val="Kop 1 Hoofdstukkop Docentenhandleiding Char"/>
    <w:basedOn w:val="Standaardalinea-lettertype"/>
    <w:link w:val="Kop1"/>
    <w:rsid w:val="00B73173"/>
    <w:rPr>
      <w:rFonts w:ascii="Arial" w:eastAsia="Kozuka Gothic Std H" w:hAnsi="Arial" w:cs="Times New Roman"/>
      <w:bCs/>
      <w:spacing w:val="6"/>
      <w:sz w:val="26"/>
      <w:szCs w:val="32"/>
      <w:lang w:eastAsia="nl-NL"/>
    </w:rPr>
  </w:style>
  <w:style w:type="character" w:styleId="Zwaar">
    <w:name w:val="Strong"/>
    <w:basedOn w:val="Standaardalinea-lettertype"/>
    <w:uiPriority w:val="22"/>
    <w:qFormat/>
    <w:rsid w:val="006B6A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058330">
      <w:bodyDiv w:val="1"/>
      <w:marLeft w:val="0"/>
      <w:marRight w:val="0"/>
      <w:marTop w:val="0"/>
      <w:marBottom w:val="0"/>
      <w:divBdr>
        <w:top w:val="none" w:sz="0" w:space="0" w:color="auto"/>
        <w:left w:val="none" w:sz="0" w:space="0" w:color="auto"/>
        <w:bottom w:val="none" w:sz="0" w:space="0" w:color="auto"/>
        <w:right w:val="none" w:sz="0" w:space="0" w:color="auto"/>
      </w:divBdr>
    </w:div>
    <w:div w:id="1624459768">
      <w:bodyDiv w:val="1"/>
      <w:marLeft w:val="0"/>
      <w:marRight w:val="0"/>
      <w:marTop w:val="0"/>
      <w:marBottom w:val="0"/>
      <w:divBdr>
        <w:top w:val="none" w:sz="0" w:space="0" w:color="auto"/>
        <w:left w:val="none" w:sz="0" w:space="0" w:color="auto"/>
        <w:bottom w:val="none" w:sz="0" w:space="0" w:color="auto"/>
        <w:right w:val="none" w:sz="0" w:space="0" w:color="auto"/>
      </w:divBdr>
    </w:div>
    <w:div w:id="1725369030">
      <w:bodyDiv w:val="1"/>
      <w:marLeft w:val="0"/>
      <w:marRight w:val="0"/>
      <w:marTop w:val="0"/>
      <w:marBottom w:val="0"/>
      <w:divBdr>
        <w:top w:val="none" w:sz="0" w:space="0" w:color="auto"/>
        <w:left w:val="none" w:sz="0" w:space="0" w:color="auto"/>
        <w:bottom w:val="none" w:sz="0" w:space="0" w:color="auto"/>
        <w:right w:val="none" w:sz="0" w:space="0" w:color="auto"/>
      </w:divBdr>
    </w:div>
    <w:div w:id="197671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295</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 Wijstma</dc:creator>
  <cp:lastModifiedBy>Caroline Matla</cp:lastModifiedBy>
  <cp:revision>3</cp:revision>
  <cp:lastPrinted>2013-12-10T11:19:00Z</cp:lastPrinted>
  <dcterms:created xsi:type="dcterms:W3CDTF">2022-10-18T09:35:00Z</dcterms:created>
  <dcterms:modified xsi:type="dcterms:W3CDTF">2022-10-18T09:44:00Z</dcterms:modified>
</cp:coreProperties>
</file>