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7D6" w14:textId="77777777" w:rsidR="001B66D2" w:rsidRPr="001B66D2" w:rsidRDefault="001B66D2" w:rsidP="001B66D2">
      <w:pPr>
        <w:rPr>
          <w:b/>
          <w:bCs/>
        </w:rPr>
      </w:pPr>
      <w:r w:rsidRPr="001B66D2">
        <w:rPr>
          <w:b/>
          <w:bCs/>
        </w:rPr>
        <w:t>Brief voor de begeleiders</w:t>
      </w:r>
    </w:p>
    <w:p w14:paraId="435DCB72" w14:textId="547EA2FB" w:rsidR="001B66D2" w:rsidRPr="001B66D2" w:rsidRDefault="001B66D2" w:rsidP="001B66D2">
      <w:pPr>
        <w:rPr>
          <w:b/>
          <w:bCs/>
        </w:rPr>
      </w:pPr>
      <w:r w:rsidRPr="001B66D2">
        <w:rPr>
          <w:b/>
          <w:bCs/>
        </w:rPr>
        <w:t xml:space="preserve">Project Wie woont of werkt waar? </w:t>
      </w:r>
    </w:p>
    <w:p w14:paraId="7121C575" w14:textId="4BE1C7ED" w:rsidR="001B66D2" w:rsidRPr="001B66D2" w:rsidRDefault="001B66D2" w:rsidP="001B66D2">
      <w:pPr>
        <w:rPr>
          <w:b/>
          <w:bCs/>
        </w:rPr>
      </w:pPr>
      <w:r w:rsidRPr="001B66D2">
        <w:rPr>
          <w:b/>
          <w:bCs/>
        </w:rPr>
        <w:t>Het Spoorhuis</w:t>
      </w:r>
      <w:r>
        <w:rPr>
          <w:b/>
          <w:bCs/>
        </w:rPr>
        <w:t xml:space="preserve"> - Vinkeveen</w:t>
      </w:r>
    </w:p>
    <w:p w14:paraId="7B58F855" w14:textId="77777777" w:rsidR="001B66D2" w:rsidRDefault="001B66D2" w:rsidP="001B66D2"/>
    <w:p w14:paraId="0052B42D" w14:textId="748600BB" w:rsidR="001B66D2" w:rsidRDefault="001B66D2" w:rsidP="001B66D2">
      <w:r>
        <w:t xml:space="preserve">Aan de ouder/verzorger van: . . . . . . . . . . . . . . . </w:t>
      </w:r>
      <w:proofErr w:type="gramStart"/>
      <w:r>
        <w:t>. . . .</w:t>
      </w:r>
      <w:proofErr w:type="gramEnd"/>
      <w:r>
        <w:t>,</w:t>
      </w:r>
    </w:p>
    <w:p w14:paraId="669B728A" w14:textId="77777777" w:rsidR="001B66D2" w:rsidRDefault="001B66D2" w:rsidP="001B66D2"/>
    <w:p w14:paraId="7FD6DB11" w14:textId="0AB55103" w:rsidR="001B66D2" w:rsidRDefault="001B66D2" w:rsidP="001B66D2">
      <w:r>
        <w:t>U heeft zich opgegeven als begeleider voor de museumles van het project ‘Wie woont of werkt waar?’ Hieronder vindt u alle informatie die u nodig heeft om het bezoek aan het Spoorhuis tot een succes te maken.</w:t>
      </w:r>
    </w:p>
    <w:p w14:paraId="15E7FCA9" w14:textId="77777777" w:rsidR="001B66D2" w:rsidRDefault="001B66D2" w:rsidP="001B66D2"/>
    <w:p w14:paraId="709F0845" w14:textId="68F18E2B" w:rsidR="001B66D2" w:rsidRPr="001B66D2" w:rsidRDefault="001B66D2" w:rsidP="001B66D2">
      <w:pPr>
        <w:rPr>
          <w:b/>
          <w:bCs/>
        </w:rPr>
      </w:pPr>
      <w:r w:rsidRPr="001B66D2">
        <w:rPr>
          <w:b/>
          <w:bCs/>
        </w:rPr>
        <w:t>Achtergrondinformatie bij het project</w:t>
      </w:r>
    </w:p>
    <w:p w14:paraId="200D3947" w14:textId="7CEC09ED" w:rsidR="001B66D2" w:rsidRDefault="001B66D2" w:rsidP="001B66D2">
      <w:r>
        <w:t>De klas ontvangt een brief van Maya. Maya is</w:t>
      </w:r>
      <w:r w:rsidR="004D71DB">
        <w:t xml:space="preserve"> een </w:t>
      </w:r>
      <w:r w:rsidR="007E2CC3">
        <w:t>achter</w:t>
      </w:r>
      <w:r>
        <w:t>kleindochter van Theodora, de laatste stationschef van station Wilnis</w:t>
      </w:r>
      <w:r w:rsidR="00662CFD">
        <w:t xml:space="preserve">. </w:t>
      </w:r>
      <w:r w:rsidR="004D71DB">
        <w:t>Theodora</w:t>
      </w:r>
      <w:r w:rsidR="00662CFD">
        <w:t xml:space="preserve"> was </w:t>
      </w:r>
      <w:r w:rsidR="006E77C6">
        <w:t>in haar tijd</w:t>
      </w:r>
      <w:r w:rsidR="00662CFD">
        <w:t xml:space="preserve"> de enige vrouwelijke stationschef van Nederland. </w:t>
      </w:r>
      <w:r w:rsidR="004D71DB">
        <w:t xml:space="preserve">Maya is al jaren bezig om meer te weten te komen over haar oma, hoe het toen was om stationschef te zijn, en hoe het leven eruitzag op het station. Daarover vertelt zij in het Spoorhuis. </w:t>
      </w:r>
      <w:r w:rsidR="006E77C6">
        <w:t>Nu heeft Maya een probleem en zij hoopt dat de kinderen haar kunnen helpen bij het oplossen</w:t>
      </w:r>
      <w:r w:rsidR="007E2CC3">
        <w:t>.</w:t>
      </w:r>
      <w:r w:rsidR="006E77C6">
        <w:t xml:space="preserve"> </w:t>
      </w:r>
      <w:r w:rsidR="00662CFD">
        <w:t>Zij</w:t>
      </w:r>
      <w:r>
        <w:t xml:space="preserve"> vraagt of de leerlingen naar het </w:t>
      </w:r>
      <w:r w:rsidR="00662CFD">
        <w:t>Spoorhuis</w:t>
      </w:r>
      <w:r>
        <w:t xml:space="preserve"> willen komen om </w:t>
      </w:r>
      <w:r w:rsidR="006E77C6">
        <w:t>haar</w:t>
      </w:r>
      <w:r>
        <w:t xml:space="preserve"> te helpen.</w:t>
      </w:r>
    </w:p>
    <w:p w14:paraId="066C2091" w14:textId="77777777" w:rsidR="001B66D2" w:rsidRDefault="001B66D2" w:rsidP="001B66D2"/>
    <w:p w14:paraId="365B1629" w14:textId="46A20A7A" w:rsidR="001B66D2" w:rsidRDefault="004D71DB" w:rsidP="001B66D2">
      <w:r>
        <w:t>Maya</w:t>
      </w:r>
      <w:r w:rsidR="001B66D2">
        <w:t xml:space="preserve"> ontvangt de leerlingen bij het </w:t>
      </w:r>
      <w:r>
        <w:t>Spoorhuis</w:t>
      </w:r>
      <w:r w:rsidR="001B66D2">
        <w:t xml:space="preserve"> en vertelt daar een verhaal over </w:t>
      </w:r>
      <w:r w:rsidR="006E77C6">
        <w:t xml:space="preserve">haar </w:t>
      </w:r>
      <w:r w:rsidR="007E2CC3">
        <w:t>overgrootmoeder</w:t>
      </w:r>
      <w:r w:rsidR="006E77C6">
        <w:t xml:space="preserve"> en over het leven op het station</w:t>
      </w:r>
      <w:r w:rsidR="001B66D2">
        <w:t xml:space="preserve">. Gaandeweg wordt duidelijk </w:t>
      </w:r>
      <w:r w:rsidR="006E77C6">
        <w:t>met welk probleem Maya zit</w:t>
      </w:r>
      <w:r w:rsidR="001B66D2">
        <w:t xml:space="preserve">. De kinderen helpen </w:t>
      </w:r>
      <w:r w:rsidR="008E4FFA">
        <w:t>haar</w:t>
      </w:r>
      <w:r w:rsidR="001B66D2">
        <w:t xml:space="preserve"> met de oplossing.</w:t>
      </w:r>
    </w:p>
    <w:p w14:paraId="3CDFFAD8" w14:textId="77777777" w:rsidR="004D71DB" w:rsidRDefault="004D71DB" w:rsidP="001B66D2"/>
    <w:p w14:paraId="5F6DF3AA" w14:textId="14DE5144" w:rsidR="001B66D2" w:rsidRPr="006E77C6" w:rsidRDefault="001B66D2" w:rsidP="001B66D2">
      <w:pPr>
        <w:rPr>
          <w:b/>
          <w:bCs/>
        </w:rPr>
      </w:pPr>
      <w:r w:rsidRPr="006E77C6">
        <w:rPr>
          <w:b/>
          <w:bCs/>
        </w:rPr>
        <w:t xml:space="preserve">Wat wordt er van u verwacht in het </w:t>
      </w:r>
      <w:r w:rsidR="00C959CD">
        <w:rPr>
          <w:b/>
          <w:bCs/>
        </w:rPr>
        <w:t>Spoorhuis</w:t>
      </w:r>
      <w:r w:rsidRPr="006E77C6">
        <w:rPr>
          <w:b/>
          <w:bCs/>
        </w:rPr>
        <w:t>?</w:t>
      </w:r>
    </w:p>
    <w:p w14:paraId="1829B99F" w14:textId="3A7851AE" w:rsidR="001B66D2" w:rsidRDefault="001B66D2" w:rsidP="006E77C6">
      <w:pPr>
        <w:pStyle w:val="Lijstalinea"/>
        <w:numPr>
          <w:ilvl w:val="0"/>
          <w:numId w:val="1"/>
        </w:numPr>
      </w:pPr>
      <w:r>
        <w:t xml:space="preserve">Kom op tijd, er komen soms meerdere groepen op </w:t>
      </w:r>
      <w:proofErr w:type="spellStart"/>
      <w:r>
        <w:t>één</w:t>
      </w:r>
      <w:proofErr w:type="spellEnd"/>
      <w:r>
        <w:t xml:space="preserve"> dag.</w:t>
      </w:r>
    </w:p>
    <w:p w14:paraId="473B5F5F" w14:textId="621DC1C9" w:rsidR="001B66D2" w:rsidRDefault="00C911D7" w:rsidP="00C911D7">
      <w:pPr>
        <w:pStyle w:val="Lijstalinea"/>
        <w:numPr>
          <w:ilvl w:val="0"/>
          <w:numId w:val="1"/>
        </w:numPr>
      </w:pPr>
      <w:r>
        <w:t xml:space="preserve">Van de kinderen wordt een gezond actieve houding verwacht, met aandacht voor Maya. Daar kunt u bij helpen, door het goede voorbeeld te geven: niet </w:t>
      </w:r>
      <w:r w:rsidR="00C959CD">
        <w:t xml:space="preserve">te </w:t>
      </w:r>
      <w:r w:rsidR="001B66D2">
        <w:t xml:space="preserve">telefoneren of onderling </w:t>
      </w:r>
      <w:r w:rsidR="00C959CD">
        <w:t xml:space="preserve">te </w:t>
      </w:r>
      <w:r w:rsidR="001B66D2">
        <w:t>prate</w:t>
      </w:r>
      <w:r>
        <w:t>n</w:t>
      </w:r>
      <w:r w:rsidR="001B66D2">
        <w:t>.</w:t>
      </w:r>
    </w:p>
    <w:p w14:paraId="4BC6A3EA" w14:textId="5109EE28" w:rsidR="001B66D2" w:rsidRDefault="00C911D7" w:rsidP="00C911D7">
      <w:pPr>
        <w:pStyle w:val="Lijstalinea"/>
        <w:numPr>
          <w:ilvl w:val="0"/>
          <w:numId w:val="1"/>
        </w:numPr>
      </w:pPr>
      <w:r>
        <w:t xml:space="preserve">Het Spoorhuis is een historische locatie. Wilt u erop letten dat de leerlingen nergens aankomen, waar zij niet aan mogen komen? </w:t>
      </w:r>
    </w:p>
    <w:p w14:paraId="4745A480" w14:textId="77777777" w:rsidR="00C911D7" w:rsidRDefault="00C911D7" w:rsidP="001B66D2"/>
    <w:p w14:paraId="54015634" w14:textId="53D18FC2" w:rsidR="001B66D2" w:rsidRDefault="00E85B2C" w:rsidP="001B66D2">
      <w:r>
        <w:t>Het spoorhuis</w:t>
      </w:r>
    </w:p>
    <w:p w14:paraId="1D00F7D1" w14:textId="1802A9A9" w:rsidR="001B66D2" w:rsidRDefault="00E85B2C" w:rsidP="001B66D2">
      <w:r>
        <w:t xml:space="preserve">Het Spoorhuis ligt op </w:t>
      </w:r>
      <w:proofErr w:type="spellStart"/>
      <w:r w:rsidRPr="00E85B2C">
        <w:rPr>
          <w:b/>
          <w:bCs/>
          <w:u w:val="single"/>
        </w:rPr>
        <w:t>Demmerik</w:t>
      </w:r>
      <w:proofErr w:type="spellEnd"/>
      <w:r w:rsidRPr="00E85B2C">
        <w:rPr>
          <w:b/>
          <w:bCs/>
          <w:u w:val="single"/>
        </w:rPr>
        <w:t xml:space="preserve"> 68 in Vinkeveen</w:t>
      </w:r>
      <w:r>
        <w:t>. U kunt gratis parkeren op het eigen terrein</w:t>
      </w:r>
    </w:p>
    <w:p w14:paraId="70C8BD21" w14:textId="6665D42C" w:rsidR="00C911D7" w:rsidRDefault="00C911D7" w:rsidP="001B66D2"/>
    <w:p w14:paraId="6B899A29" w14:textId="18EC129B" w:rsidR="00E85B2C" w:rsidRDefault="00E85B2C" w:rsidP="001B66D2"/>
    <w:p w14:paraId="33927397" w14:textId="77777777" w:rsidR="00E85B2C" w:rsidRDefault="00E85B2C" w:rsidP="001B66D2"/>
    <w:p w14:paraId="492FC5F2" w14:textId="55C48FAD" w:rsidR="001B66D2" w:rsidRDefault="001B66D2" w:rsidP="001B66D2">
      <w:r>
        <w:t>Door de leerkracht in te vullen:</w:t>
      </w:r>
    </w:p>
    <w:p w14:paraId="769C20ED" w14:textId="3DC2A2B9" w:rsidR="00C911D7" w:rsidRDefault="00C911D7" w:rsidP="001B66D2">
      <w:r>
        <w:t>---------------------------------------------------------------------------------------------------------------------------</w:t>
      </w:r>
    </w:p>
    <w:p w14:paraId="759E75FA" w14:textId="06228BA7" w:rsidR="00C911D7" w:rsidRDefault="001B66D2" w:rsidP="001B66D2">
      <w:r>
        <w:t xml:space="preserve">Begeleiding bezoek </w:t>
      </w:r>
      <w:r w:rsidR="00C911D7">
        <w:t xml:space="preserve">aan </w:t>
      </w:r>
      <w:r w:rsidR="00E85B2C">
        <w:t>H</w:t>
      </w:r>
      <w:r w:rsidR="00C911D7">
        <w:t>et Spoorhuis</w:t>
      </w:r>
      <w:r>
        <w:t xml:space="preserve"> </w:t>
      </w:r>
    </w:p>
    <w:p w14:paraId="48C9B785" w14:textId="146932F0" w:rsidR="001B66D2" w:rsidRDefault="001B66D2" w:rsidP="001B66D2">
      <w:r>
        <w:t xml:space="preserve">Waar: </w:t>
      </w:r>
      <w:proofErr w:type="spellStart"/>
      <w:r w:rsidR="00E85B2C" w:rsidRPr="00E85B2C">
        <w:rPr>
          <w:b/>
          <w:bCs/>
        </w:rPr>
        <w:t>Demmerik</w:t>
      </w:r>
      <w:proofErr w:type="spellEnd"/>
      <w:r w:rsidR="00E85B2C" w:rsidRPr="00E85B2C">
        <w:rPr>
          <w:b/>
          <w:bCs/>
        </w:rPr>
        <w:t xml:space="preserve"> 68</w:t>
      </w:r>
      <w:r w:rsidRPr="00E85B2C">
        <w:rPr>
          <w:b/>
          <w:bCs/>
        </w:rPr>
        <w:t xml:space="preserve">, </w:t>
      </w:r>
      <w:r w:rsidR="00E85B2C" w:rsidRPr="00E85B2C">
        <w:rPr>
          <w:b/>
          <w:bCs/>
        </w:rPr>
        <w:t>Vinkeveen</w:t>
      </w:r>
      <w:r>
        <w:t xml:space="preserve"> (</w:t>
      </w:r>
      <w:r w:rsidR="00E85B2C">
        <w:t xml:space="preserve">Gert </w:t>
      </w:r>
      <w:proofErr w:type="spellStart"/>
      <w:r w:rsidR="00E85B2C">
        <w:t>Tetteroo</w:t>
      </w:r>
      <w:proofErr w:type="spellEnd"/>
      <w:r w:rsidR="00E85B2C">
        <w:t xml:space="preserve"> </w:t>
      </w:r>
      <w:r>
        <w:t>0</w:t>
      </w:r>
      <w:r w:rsidR="00E85B2C">
        <w:t>6</w:t>
      </w:r>
      <w:r>
        <w:t>-</w:t>
      </w:r>
      <w:r w:rsidR="00E85B2C">
        <w:t>24861345</w:t>
      </w:r>
      <w:r>
        <w:t>)</w:t>
      </w:r>
    </w:p>
    <w:p w14:paraId="22D3D4D1" w14:textId="77777777" w:rsidR="00E85B2C" w:rsidRDefault="00E85B2C" w:rsidP="001B66D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C911D7" w14:paraId="338A1401" w14:textId="77777777" w:rsidTr="00E85B2C">
        <w:tc>
          <w:tcPr>
            <w:tcW w:w="6091" w:type="dxa"/>
          </w:tcPr>
          <w:p w14:paraId="4DE3932D" w14:textId="76542C67" w:rsidR="00C911D7" w:rsidRDefault="00C911D7" w:rsidP="001B66D2">
            <w:r>
              <w:t>Datum</w:t>
            </w:r>
            <w:r w:rsidR="00E85B2C">
              <w:t>:</w:t>
            </w:r>
          </w:p>
        </w:tc>
        <w:tc>
          <w:tcPr>
            <w:tcW w:w="2971" w:type="dxa"/>
          </w:tcPr>
          <w:p w14:paraId="2E9209AE" w14:textId="0CFE6A84" w:rsidR="00C911D7" w:rsidRDefault="00C911D7" w:rsidP="001B66D2">
            <w:r>
              <w:t>Tijd</w:t>
            </w:r>
            <w:r w:rsidR="00E85B2C">
              <w:t>:</w:t>
            </w:r>
          </w:p>
        </w:tc>
      </w:tr>
      <w:tr w:rsidR="00C911D7" w14:paraId="0127BC8D" w14:textId="77777777" w:rsidTr="00E85B2C">
        <w:tc>
          <w:tcPr>
            <w:tcW w:w="6091" w:type="dxa"/>
          </w:tcPr>
          <w:p w14:paraId="532E4241" w14:textId="1638681A" w:rsidR="00C911D7" w:rsidRDefault="00C911D7" w:rsidP="001B66D2">
            <w:r>
              <w:t>Verzamelen</w:t>
            </w:r>
            <w:r w:rsidR="00E85B2C">
              <w:t>:</w:t>
            </w:r>
          </w:p>
        </w:tc>
        <w:tc>
          <w:tcPr>
            <w:tcW w:w="2971" w:type="dxa"/>
          </w:tcPr>
          <w:p w14:paraId="30B093ED" w14:textId="1748FEDB" w:rsidR="00C911D7" w:rsidRDefault="00C911D7" w:rsidP="001B66D2">
            <w:r>
              <w:t>Tijd</w:t>
            </w:r>
            <w:r w:rsidR="00E85B2C">
              <w:t>:</w:t>
            </w:r>
          </w:p>
        </w:tc>
      </w:tr>
    </w:tbl>
    <w:p w14:paraId="46FBF021" w14:textId="6E9EDE62" w:rsidR="000322A9" w:rsidRPr="00E85B2C" w:rsidRDefault="00000000" w:rsidP="00E85B2C">
      <w:pPr>
        <w:rPr>
          <w:sz w:val="10"/>
          <w:szCs w:val="10"/>
        </w:rPr>
      </w:pPr>
    </w:p>
    <w:sectPr w:rsidR="000322A9" w:rsidRPr="00E85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C04F2"/>
    <w:multiLevelType w:val="hybridMultilevel"/>
    <w:tmpl w:val="F09C3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718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D2"/>
    <w:rsid w:val="000F5CC7"/>
    <w:rsid w:val="00144D52"/>
    <w:rsid w:val="001B66D2"/>
    <w:rsid w:val="004D71DB"/>
    <w:rsid w:val="00620BF9"/>
    <w:rsid w:val="00662CFD"/>
    <w:rsid w:val="006E77C6"/>
    <w:rsid w:val="007E2CC3"/>
    <w:rsid w:val="008E4FFA"/>
    <w:rsid w:val="00C619FC"/>
    <w:rsid w:val="00C911D7"/>
    <w:rsid w:val="00C959CD"/>
    <w:rsid w:val="00E8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A29E42"/>
  <w15:chartTrackingRefBased/>
  <w15:docId w15:val="{35D6D5CF-75F0-5444-A2D2-17E63100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77C6"/>
    <w:pPr>
      <w:ind w:left="720"/>
      <w:contextualSpacing/>
    </w:pPr>
  </w:style>
  <w:style w:type="table" w:styleId="Tabelraster">
    <w:name w:val="Table Grid"/>
    <w:basedOn w:val="Standaardtabel"/>
    <w:uiPriority w:val="39"/>
    <w:rsid w:val="00C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247">
      <w:bodyDiv w:val="1"/>
      <w:marLeft w:val="0"/>
      <w:marRight w:val="0"/>
      <w:marTop w:val="0"/>
      <w:marBottom w:val="0"/>
      <w:divBdr>
        <w:top w:val="none" w:sz="0" w:space="0" w:color="auto"/>
        <w:left w:val="none" w:sz="0" w:space="0" w:color="auto"/>
        <w:bottom w:val="none" w:sz="0" w:space="0" w:color="auto"/>
        <w:right w:val="none" w:sz="0" w:space="0" w:color="auto"/>
      </w:divBdr>
      <w:divsChild>
        <w:div w:id="1998682007">
          <w:marLeft w:val="0"/>
          <w:marRight w:val="0"/>
          <w:marTop w:val="0"/>
          <w:marBottom w:val="0"/>
          <w:divBdr>
            <w:top w:val="none" w:sz="0" w:space="0" w:color="auto"/>
            <w:left w:val="none" w:sz="0" w:space="0" w:color="auto"/>
            <w:bottom w:val="none" w:sz="0" w:space="0" w:color="auto"/>
            <w:right w:val="none" w:sz="0" w:space="0" w:color="auto"/>
          </w:divBdr>
          <w:divsChild>
            <w:div w:id="2074808698">
              <w:marLeft w:val="0"/>
              <w:marRight w:val="0"/>
              <w:marTop w:val="0"/>
              <w:marBottom w:val="0"/>
              <w:divBdr>
                <w:top w:val="none" w:sz="0" w:space="0" w:color="auto"/>
                <w:left w:val="none" w:sz="0" w:space="0" w:color="auto"/>
                <w:bottom w:val="none" w:sz="0" w:space="0" w:color="auto"/>
                <w:right w:val="none" w:sz="0" w:space="0" w:color="auto"/>
              </w:divBdr>
              <w:divsChild>
                <w:div w:id="1409232352">
                  <w:marLeft w:val="0"/>
                  <w:marRight w:val="0"/>
                  <w:marTop w:val="0"/>
                  <w:marBottom w:val="0"/>
                  <w:divBdr>
                    <w:top w:val="none" w:sz="0" w:space="0" w:color="auto"/>
                    <w:left w:val="none" w:sz="0" w:space="0" w:color="auto"/>
                    <w:bottom w:val="none" w:sz="0" w:space="0" w:color="auto"/>
                    <w:right w:val="none" w:sz="0" w:space="0" w:color="auto"/>
                  </w:divBdr>
                </w:div>
              </w:divsChild>
            </w:div>
            <w:div w:id="78337490">
              <w:marLeft w:val="0"/>
              <w:marRight w:val="0"/>
              <w:marTop w:val="0"/>
              <w:marBottom w:val="0"/>
              <w:divBdr>
                <w:top w:val="none" w:sz="0" w:space="0" w:color="auto"/>
                <w:left w:val="none" w:sz="0" w:space="0" w:color="auto"/>
                <w:bottom w:val="none" w:sz="0" w:space="0" w:color="auto"/>
                <w:right w:val="none" w:sz="0" w:space="0" w:color="auto"/>
              </w:divBdr>
              <w:divsChild>
                <w:div w:id="37122767">
                  <w:marLeft w:val="0"/>
                  <w:marRight w:val="0"/>
                  <w:marTop w:val="0"/>
                  <w:marBottom w:val="0"/>
                  <w:divBdr>
                    <w:top w:val="none" w:sz="0" w:space="0" w:color="auto"/>
                    <w:left w:val="none" w:sz="0" w:space="0" w:color="auto"/>
                    <w:bottom w:val="none" w:sz="0" w:space="0" w:color="auto"/>
                    <w:right w:val="none" w:sz="0" w:space="0" w:color="auto"/>
                  </w:divBdr>
                </w:div>
                <w:div w:id="216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Schie</dc:creator>
  <cp:keywords/>
  <dc:description/>
  <cp:lastModifiedBy>Jeroen van Schie</cp:lastModifiedBy>
  <cp:revision>4</cp:revision>
  <dcterms:created xsi:type="dcterms:W3CDTF">2022-09-28T08:14:00Z</dcterms:created>
  <dcterms:modified xsi:type="dcterms:W3CDTF">2022-10-18T08:28:00Z</dcterms:modified>
</cp:coreProperties>
</file>