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6F" w:rsidRPr="00721A6F" w:rsidRDefault="00721A6F" w:rsidP="00721A6F">
      <w:pPr>
        <w:pStyle w:val="Geenafstand"/>
        <w:rPr>
          <w:rFonts w:ascii="Arial" w:hAnsi="Arial" w:cs="Arial"/>
          <w:b/>
        </w:rPr>
      </w:pPr>
      <w:bookmarkStart w:id="0" w:name="_Toc235256611"/>
      <w:r w:rsidRPr="00721A6F">
        <w:rPr>
          <w:rFonts w:ascii="Arial" w:hAnsi="Arial" w:cs="Arial"/>
          <w:b/>
        </w:rPr>
        <w:t>Brief voor de begeleiders</w:t>
      </w:r>
    </w:p>
    <w:p w:rsidR="00721A6F" w:rsidRPr="00721A6F" w:rsidRDefault="0092334C" w:rsidP="00721A6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Buitenplaatsen</w:t>
      </w:r>
    </w:p>
    <w:p w:rsidR="00721A6F" w:rsidRPr="00721A6F" w:rsidRDefault="00721A6F" w:rsidP="00721A6F">
      <w:pPr>
        <w:pStyle w:val="Geenafstand"/>
        <w:rPr>
          <w:rFonts w:ascii="Arial" w:hAnsi="Arial" w:cs="Arial"/>
          <w:b/>
        </w:rPr>
      </w:pPr>
      <w:r w:rsidRPr="00721A6F">
        <w:rPr>
          <w:rFonts w:ascii="Arial" w:hAnsi="Arial" w:cs="Arial"/>
          <w:b/>
        </w:rPr>
        <w:t xml:space="preserve">Bezoek </w:t>
      </w:r>
      <w:r w:rsidR="002F4342">
        <w:rPr>
          <w:rFonts w:ascii="Arial" w:hAnsi="Arial" w:cs="Arial"/>
          <w:b/>
        </w:rPr>
        <w:t xml:space="preserve">Landgoed </w:t>
      </w:r>
      <w:proofErr w:type="spellStart"/>
      <w:r w:rsidR="002F4342">
        <w:rPr>
          <w:rFonts w:ascii="Arial" w:hAnsi="Arial" w:cs="Arial"/>
          <w:b/>
        </w:rPr>
        <w:t>Eyckenstein</w:t>
      </w:r>
      <w:proofErr w:type="spellEnd"/>
    </w:p>
    <w:bookmarkEnd w:id="0"/>
    <w:p w:rsidR="00B73173" w:rsidRPr="00721A6F" w:rsidRDefault="00B73173" w:rsidP="00721A6F">
      <w:pPr>
        <w:pBdr>
          <w:bottom w:val="single" w:sz="4" w:space="1" w:color="auto"/>
        </w:pBdr>
        <w:rPr>
          <w:rFonts w:ascii="Arial" w:hAnsi="Arial" w:cs="Arial"/>
          <w:highlight w:val="yellow"/>
        </w:rPr>
      </w:pPr>
    </w:p>
    <w:p w:rsidR="00721A6F" w:rsidRDefault="00721A6F" w:rsidP="00B73173">
      <w:pPr>
        <w:rPr>
          <w:rFonts w:ascii="Arial" w:hAnsi="Arial" w:cs="Arial"/>
        </w:rPr>
      </w:pPr>
    </w:p>
    <w:p w:rsidR="007E5E43" w:rsidRPr="004337D8" w:rsidRDefault="007E5E43" w:rsidP="007E5E43">
      <w:pPr>
        <w:rPr>
          <w:rFonts w:ascii="Arial" w:hAnsi="Arial" w:cs="Arial"/>
        </w:rPr>
      </w:pPr>
      <w:r w:rsidRPr="004337D8">
        <w:rPr>
          <w:rFonts w:ascii="Arial" w:hAnsi="Arial" w:cs="Arial"/>
        </w:rPr>
        <w:t>Aan de ouder/verzorger van: . . . . . . . . . . . . . . . . . . .</w:t>
      </w:r>
    </w:p>
    <w:p w:rsidR="007E5E43" w:rsidRPr="004337D8" w:rsidRDefault="007E5E43" w:rsidP="007E5E43">
      <w:pPr>
        <w:rPr>
          <w:rFonts w:ascii="Arial" w:hAnsi="Arial" w:cs="Arial"/>
        </w:rPr>
      </w:pPr>
    </w:p>
    <w:p w:rsidR="007E5E43" w:rsidRPr="004337D8" w:rsidRDefault="007E5E43" w:rsidP="007E5E43">
      <w:pPr>
        <w:rPr>
          <w:rFonts w:ascii="Arial" w:hAnsi="Arial" w:cs="Arial"/>
        </w:rPr>
      </w:pPr>
      <w:r w:rsidRPr="004337D8">
        <w:rPr>
          <w:rFonts w:ascii="Arial" w:hAnsi="Arial" w:cs="Arial"/>
        </w:rPr>
        <w:t xml:space="preserve">U heeft zich opgegeven als begeleider voor het bezoek aan </w:t>
      </w:r>
      <w:r>
        <w:rPr>
          <w:rFonts w:ascii="Arial" w:hAnsi="Arial" w:cs="Arial"/>
        </w:rPr>
        <w:t xml:space="preserve">Landgoed </w:t>
      </w:r>
      <w:proofErr w:type="spellStart"/>
      <w:r>
        <w:rPr>
          <w:rFonts w:ascii="Arial" w:hAnsi="Arial" w:cs="Arial"/>
        </w:rPr>
        <w:t>Eyckenstein</w:t>
      </w:r>
      <w:proofErr w:type="spellEnd"/>
      <w:r w:rsidRPr="004337D8">
        <w:rPr>
          <w:rFonts w:ascii="Arial" w:hAnsi="Arial" w:cs="Arial"/>
        </w:rPr>
        <w:t>. Hieronder vindt u alle informatie die u nodig heeft om het bezoek tot een succes te maken.</w:t>
      </w:r>
    </w:p>
    <w:p w:rsidR="007E5E43" w:rsidRPr="004337D8" w:rsidRDefault="007E5E43" w:rsidP="007E5E43">
      <w:pPr>
        <w:rPr>
          <w:rFonts w:ascii="Arial" w:hAnsi="Arial" w:cs="Arial"/>
          <w:i/>
        </w:rPr>
      </w:pPr>
    </w:p>
    <w:p w:rsidR="007E5E43" w:rsidRPr="004337D8" w:rsidRDefault="007E5E43" w:rsidP="007E5E4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Het project</w:t>
      </w:r>
    </w:p>
    <w:p w:rsidR="007E5E43" w:rsidRPr="004337D8" w:rsidRDefault="007E5E43" w:rsidP="007E5E43">
      <w:pPr>
        <w:ind w:right="-20"/>
        <w:rPr>
          <w:rFonts w:ascii="Arial" w:eastAsia="Sabon LT Std" w:hAnsi="Arial" w:cs="Arial"/>
        </w:rPr>
      </w:pPr>
      <w:r w:rsidRPr="004337D8">
        <w:rPr>
          <w:rFonts w:ascii="Arial" w:eastAsia="Sabon LT Std" w:hAnsi="Arial" w:cs="Arial"/>
        </w:rPr>
        <w:t>In het project Buitenplaatsen leren de kinderen van alles over het fenomeen buitenplaatsen in de 17</w:t>
      </w:r>
      <w:r w:rsidRPr="004337D8">
        <w:rPr>
          <w:rFonts w:ascii="Arial" w:eastAsia="Sabon LT Std" w:hAnsi="Arial" w:cs="Arial"/>
          <w:vertAlign w:val="superscript"/>
        </w:rPr>
        <w:t>de</w:t>
      </w:r>
      <w:r w:rsidRPr="004337D8">
        <w:rPr>
          <w:rFonts w:ascii="Arial" w:eastAsia="Sabon LT Std" w:hAnsi="Arial" w:cs="Arial"/>
        </w:rPr>
        <w:t xml:space="preserve"> en 18</w:t>
      </w:r>
      <w:r w:rsidRPr="004337D8">
        <w:rPr>
          <w:rFonts w:ascii="Arial" w:eastAsia="Sabon LT Std" w:hAnsi="Arial" w:cs="Arial"/>
          <w:vertAlign w:val="superscript"/>
        </w:rPr>
        <w:t>de</w:t>
      </w:r>
      <w:r w:rsidRPr="004337D8">
        <w:rPr>
          <w:rFonts w:ascii="Arial" w:eastAsia="Sabon LT Std" w:hAnsi="Arial" w:cs="Arial"/>
        </w:rPr>
        <w:t xml:space="preserve"> eeuw: Wat is een buitenplaats? Waarom en wanneer ontstonden</w:t>
      </w:r>
      <w:r>
        <w:rPr>
          <w:rFonts w:ascii="Arial" w:eastAsia="Sabon LT Std" w:hAnsi="Arial" w:cs="Arial"/>
        </w:rPr>
        <w:t xml:space="preserve"> ze</w:t>
      </w:r>
      <w:r w:rsidRPr="004337D8">
        <w:rPr>
          <w:rFonts w:ascii="Arial" w:eastAsia="Sabon LT Std" w:hAnsi="Arial" w:cs="Arial"/>
        </w:rPr>
        <w:t>?</w:t>
      </w:r>
      <w:r>
        <w:rPr>
          <w:rFonts w:ascii="Arial" w:eastAsia="Sabon LT Std" w:hAnsi="Arial" w:cs="Arial"/>
        </w:rPr>
        <w:t xml:space="preserve"> Wie bouwden ze</w:t>
      </w:r>
      <w:r w:rsidRPr="004337D8">
        <w:rPr>
          <w:rFonts w:ascii="Arial" w:eastAsia="Sabon LT Std" w:hAnsi="Arial" w:cs="Arial"/>
        </w:rPr>
        <w:t>? Wat is er bijzonder aan? De kinderen ontdekken zowel tijdens de voorbereidende les</w:t>
      </w:r>
      <w:r>
        <w:rPr>
          <w:rFonts w:ascii="Arial" w:eastAsia="Sabon LT Std" w:hAnsi="Arial" w:cs="Arial"/>
        </w:rPr>
        <w:t>sen</w:t>
      </w:r>
      <w:r w:rsidRPr="004337D8">
        <w:rPr>
          <w:rFonts w:ascii="Arial" w:eastAsia="Sabon LT Std" w:hAnsi="Arial" w:cs="Arial"/>
        </w:rPr>
        <w:t xml:space="preserve"> als tijdens het bezoek </w:t>
      </w:r>
      <w:r>
        <w:rPr>
          <w:rFonts w:ascii="Arial" w:eastAsia="Sabon LT Std" w:hAnsi="Arial" w:cs="Arial"/>
        </w:rPr>
        <w:t xml:space="preserve">over (de geschiedenis van de)  buitenplaatsen en </w:t>
      </w:r>
      <w:r w:rsidRPr="004337D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bijbehorende grote parktuinen</w:t>
      </w:r>
      <w:r w:rsidRPr="004337D8">
        <w:rPr>
          <w:rFonts w:ascii="Arial" w:hAnsi="Arial" w:cs="Arial"/>
        </w:rPr>
        <w:t xml:space="preserve">. Zo ervaren ze hoe rijk hun verleden is, dat deze buitenplaatsen vol verhalen zitten en </w:t>
      </w:r>
      <w:r>
        <w:rPr>
          <w:rFonts w:ascii="Arial" w:hAnsi="Arial" w:cs="Arial"/>
        </w:rPr>
        <w:t xml:space="preserve">dat het inspirerende plekken </w:t>
      </w:r>
      <w:r w:rsidRPr="004337D8">
        <w:rPr>
          <w:rFonts w:ascii="Arial" w:hAnsi="Arial" w:cs="Arial"/>
        </w:rPr>
        <w:t xml:space="preserve">zijn. Plekken die vandaag de dag nog altijd de moeite waard zijn om te laten zien. </w:t>
      </w:r>
      <w:r w:rsidRPr="004337D8">
        <w:rPr>
          <w:rFonts w:ascii="Arial" w:eastAsia="Sabon LT Std" w:hAnsi="Arial" w:cs="Arial"/>
        </w:rPr>
        <w:t xml:space="preserve">Tot slot </w:t>
      </w:r>
      <w:r>
        <w:rPr>
          <w:rFonts w:ascii="Arial" w:eastAsia="Sabon LT Std" w:hAnsi="Arial" w:cs="Arial"/>
        </w:rPr>
        <w:t xml:space="preserve">maken ze in groepjes een verwerkingsopdracht over buitenplaatsen. </w:t>
      </w:r>
      <w:r w:rsidRPr="004337D8">
        <w:rPr>
          <w:rFonts w:ascii="Arial" w:eastAsia="Sabon LT Std" w:hAnsi="Arial" w:cs="Arial"/>
        </w:rPr>
        <w:t xml:space="preserve"> </w:t>
      </w:r>
    </w:p>
    <w:p w:rsidR="007E5E43" w:rsidRPr="004337D8" w:rsidRDefault="007E5E43" w:rsidP="007E5E43">
      <w:pPr>
        <w:ind w:right="-20"/>
        <w:rPr>
          <w:rFonts w:ascii="Arial" w:eastAsia="Sabon LT Std" w:hAnsi="Arial" w:cs="Arial"/>
        </w:rPr>
      </w:pPr>
    </w:p>
    <w:p w:rsidR="007E5E43" w:rsidRPr="004337D8" w:rsidRDefault="007E5E43" w:rsidP="007E5E4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Wat wordt er van u verwacht tijdens het bezoek?</w:t>
      </w:r>
    </w:p>
    <w:p w:rsidR="007E5E43" w:rsidRDefault="007E5E43" w:rsidP="007E5E43">
      <w:pPr>
        <w:rPr>
          <w:rFonts w:ascii="Arial" w:hAnsi="Arial" w:cs="Arial"/>
        </w:rPr>
      </w:pPr>
      <w:r w:rsidRPr="00F20452">
        <w:rPr>
          <w:rFonts w:ascii="Arial" w:hAnsi="Arial" w:cs="Arial"/>
        </w:rPr>
        <w:t>De klas wordt ontvangen door acteurs van Kunst</w:t>
      </w:r>
      <w:r>
        <w:rPr>
          <w:rFonts w:ascii="Arial" w:hAnsi="Arial" w:cs="Arial"/>
        </w:rPr>
        <w:t>en</w:t>
      </w:r>
      <w:r w:rsidRPr="00F20452">
        <w:rPr>
          <w:rFonts w:ascii="Arial" w:hAnsi="Arial" w:cs="Arial"/>
        </w:rPr>
        <w:t xml:space="preserve">huis/Theaterschool </w:t>
      </w:r>
      <w:proofErr w:type="spellStart"/>
      <w:r w:rsidRPr="00F20452">
        <w:rPr>
          <w:rFonts w:ascii="Arial" w:hAnsi="Arial" w:cs="Arial"/>
        </w:rPr>
        <w:t>Masquerade</w:t>
      </w:r>
      <w:proofErr w:type="spellEnd"/>
      <w:r w:rsidRPr="00F20452">
        <w:rPr>
          <w:rFonts w:ascii="Arial" w:hAnsi="Arial" w:cs="Arial"/>
        </w:rPr>
        <w:t xml:space="preserve"> die historische figuren spelen, behorend bij </w:t>
      </w:r>
      <w:proofErr w:type="spellStart"/>
      <w:r w:rsidRPr="00F20452">
        <w:rPr>
          <w:rFonts w:ascii="Arial" w:hAnsi="Arial" w:cs="Arial"/>
        </w:rPr>
        <w:t>Eyckenstein</w:t>
      </w:r>
      <w:proofErr w:type="spellEnd"/>
      <w:r w:rsidRPr="00F204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Tijdens</w:t>
      </w:r>
      <w:r w:rsidRPr="00F20452">
        <w:rPr>
          <w:rFonts w:ascii="Arial" w:hAnsi="Arial" w:cs="Arial"/>
        </w:rPr>
        <w:t xml:space="preserve"> een rondwandeling door </w:t>
      </w:r>
      <w:r>
        <w:rPr>
          <w:rFonts w:ascii="Arial" w:hAnsi="Arial" w:cs="Arial"/>
        </w:rPr>
        <w:t>het park vertellen</w:t>
      </w:r>
      <w:r>
        <w:rPr>
          <w:rFonts w:ascii="Arial" w:hAnsi="Arial" w:cs="Arial"/>
        </w:rPr>
        <w:t xml:space="preserve"> zij</w:t>
      </w:r>
      <w:r>
        <w:rPr>
          <w:rFonts w:ascii="Arial" w:hAnsi="Arial" w:cs="Arial"/>
        </w:rPr>
        <w:t xml:space="preserve"> op een speelse manier over hoe het vroeger was en laten de leerlingen enkele opdrachten doen</w:t>
      </w:r>
      <w:r w:rsidRPr="004337D8">
        <w:rPr>
          <w:rFonts w:ascii="Arial" w:hAnsi="Arial" w:cs="Arial"/>
        </w:rPr>
        <w:t>.</w:t>
      </w:r>
    </w:p>
    <w:p w:rsidR="007E5E43" w:rsidRDefault="007E5E43" w:rsidP="007E5E43">
      <w:pPr>
        <w:rPr>
          <w:rFonts w:ascii="Arial" w:hAnsi="Arial" w:cs="Arial"/>
        </w:rPr>
      </w:pPr>
    </w:p>
    <w:p w:rsidR="007E5E43" w:rsidRPr="004337D8" w:rsidRDefault="007E5E43" w:rsidP="007E5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 u wordt gevraagd </w:t>
      </w:r>
      <w:r w:rsidRPr="004337D8">
        <w:rPr>
          <w:rFonts w:ascii="Arial" w:hAnsi="Arial" w:cs="Arial"/>
        </w:rPr>
        <w:t>zelf</w:t>
      </w:r>
      <w:r>
        <w:rPr>
          <w:rFonts w:ascii="Arial" w:hAnsi="Arial" w:cs="Arial"/>
        </w:rPr>
        <w:t xml:space="preserve"> ook</w:t>
      </w:r>
      <w:r w:rsidRPr="004337D8">
        <w:rPr>
          <w:rFonts w:ascii="Arial" w:hAnsi="Arial" w:cs="Arial"/>
        </w:rPr>
        <w:t xml:space="preserve"> een actieve (luister)houding aan</w:t>
      </w:r>
      <w:r>
        <w:rPr>
          <w:rFonts w:ascii="Arial" w:hAnsi="Arial" w:cs="Arial"/>
        </w:rPr>
        <w:t xml:space="preserve"> te nemen,</w:t>
      </w:r>
      <w:r w:rsidRPr="004337D8">
        <w:rPr>
          <w:rFonts w:ascii="Arial" w:hAnsi="Arial" w:cs="Arial"/>
        </w:rPr>
        <w:t xml:space="preserve"> dat werkt stimulerend naar de leerlingen. Het </w:t>
      </w:r>
      <w:r>
        <w:rPr>
          <w:rFonts w:ascii="Arial" w:hAnsi="Arial" w:cs="Arial"/>
        </w:rPr>
        <w:t>is</w:t>
      </w:r>
      <w:r w:rsidRPr="004337D8">
        <w:rPr>
          <w:rFonts w:ascii="Arial" w:hAnsi="Arial" w:cs="Arial"/>
        </w:rPr>
        <w:t xml:space="preserve"> hinderlijk als ouders achteraan kletsen of bellen. </w:t>
      </w:r>
    </w:p>
    <w:p w:rsidR="00B73173" w:rsidRDefault="00B73173" w:rsidP="00B73173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7E5E43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:rsidR="007E5E43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:rsidR="007E5E43" w:rsidRPr="00721A6F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:rsidR="00B73173" w:rsidRDefault="00B73173" w:rsidP="00B73173">
      <w:pPr>
        <w:pBdr>
          <w:bottom w:val="single" w:sz="4" w:space="1" w:color="auto"/>
        </w:pBdr>
        <w:rPr>
          <w:rFonts w:ascii="Arial" w:hAnsi="Arial" w:cs="Arial"/>
        </w:rPr>
      </w:pPr>
      <w:r w:rsidRPr="00721A6F">
        <w:rPr>
          <w:rFonts w:ascii="Arial" w:hAnsi="Arial" w:cs="Arial"/>
        </w:rPr>
        <w:t>Door de leerkracht in te vullen:</w:t>
      </w:r>
    </w:p>
    <w:p w:rsidR="007E5E43" w:rsidRPr="00721A6F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:rsidR="00B73173" w:rsidRPr="00721A6F" w:rsidRDefault="00B73173" w:rsidP="00B73173">
      <w:pPr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Wat:</w:t>
      </w:r>
      <w:r w:rsidRPr="00721A6F">
        <w:rPr>
          <w:rFonts w:ascii="Arial" w:hAnsi="Arial" w:cs="Arial"/>
        </w:rPr>
        <w:t xml:space="preserve"> Begeleiding </w:t>
      </w:r>
      <w:r w:rsidR="00CA5639">
        <w:rPr>
          <w:rFonts w:ascii="Arial" w:hAnsi="Arial" w:cs="Arial"/>
        </w:rPr>
        <w:t xml:space="preserve">bezoek Landgoed </w:t>
      </w:r>
      <w:r w:rsidR="00B3678F">
        <w:rPr>
          <w:rFonts w:ascii="Arial" w:hAnsi="Arial" w:cs="Arial"/>
        </w:rPr>
        <w:t>Eyckenstein</w:t>
      </w:r>
    </w:p>
    <w:p w:rsidR="00CA5639" w:rsidRPr="00427F94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Waar</w:t>
      </w:r>
      <w:r w:rsidR="00721A6F" w:rsidRPr="00721A6F">
        <w:rPr>
          <w:rFonts w:ascii="Arial" w:hAnsi="Arial" w:cs="Arial"/>
          <w:b/>
        </w:rPr>
        <w:t>heen</w:t>
      </w:r>
      <w:r w:rsidRPr="00721A6F">
        <w:rPr>
          <w:rFonts w:ascii="Arial" w:hAnsi="Arial" w:cs="Arial"/>
          <w:b/>
        </w:rPr>
        <w:t>:</w:t>
      </w:r>
      <w:r w:rsidRPr="00721A6F">
        <w:rPr>
          <w:rFonts w:ascii="Arial" w:hAnsi="Arial" w:cs="Arial"/>
        </w:rPr>
        <w:t xml:space="preserve"> </w:t>
      </w:r>
      <w:r w:rsidR="00CA5639" w:rsidRPr="00427F94">
        <w:rPr>
          <w:rFonts w:ascii="Arial" w:hAnsi="Arial" w:cs="Arial"/>
        </w:rPr>
        <w:t xml:space="preserve">Landgoed </w:t>
      </w:r>
      <w:proofErr w:type="spellStart"/>
      <w:r w:rsidR="00427F94" w:rsidRPr="00427F94">
        <w:rPr>
          <w:rFonts w:ascii="Arial" w:hAnsi="Arial" w:cs="Arial"/>
        </w:rPr>
        <w:t>Eyckenstein</w:t>
      </w:r>
      <w:proofErr w:type="spellEnd"/>
      <w:r w:rsidR="00427F94" w:rsidRPr="00427F94">
        <w:rPr>
          <w:rFonts w:ascii="Arial" w:hAnsi="Arial" w:cs="Arial"/>
        </w:rPr>
        <w:t>, Dorpsweg  193, 3738  CD  Maartensdijk (gem.  De  Bilt)</w:t>
      </w:r>
    </w:p>
    <w:p w:rsidR="00CA5639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Wanneer:</w:t>
      </w:r>
      <w:r w:rsidRPr="00721A6F">
        <w:rPr>
          <w:rFonts w:ascii="Arial" w:hAnsi="Arial" w:cs="Arial"/>
        </w:rPr>
        <w:t xml:space="preserve"> </w:t>
      </w:r>
    </w:p>
    <w:p w:rsidR="00B73173" w:rsidRPr="00AA7FD5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Tijd:</w:t>
      </w:r>
      <w:r w:rsidR="00B73173" w:rsidRPr="00721A6F">
        <w:rPr>
          <w:rFonts w:ascii="Arial" w:hAnsi="Arial" w:cs="Arial"/>
        </w:rPr>
        <w:tab/>
      </w:r>
    </w:p>
    <w:p w:rsidR="00AA7FD5" w:rsidRDefault="00721A6F" w:rsidP="00B73173">
      <w:pPr>
        <w:rPr>
          <w:rFonts w:ascii="Arial" w:hAnsi="Arial" w:cs="Arial"/>
        </w:rPr>
      </w:pPr>
      <w:r w:rsidRPr="001965EF">
        <w:rPr>
          <w:rFonts w:ascii="Arial" w:hAnsi="Arial" w:cs="Arial"/>
          <w:b/>
        </w:rPr>
        <w:t>Waar v</w:t>
      </w:r>
      <w:r w:rsidR="00B73173" w:rsidRPr="001965EF">
        <w:rPr>
          <w:rFonts w:ascii="Arial" w:hAnsi="Arial" w:cs="Arial"/>
          <w:b/>
        </w:rPr>
        <w:t>erzamelen:</w:t>
      </w:r>
      <w:r w:rsidR="00B73173" w:rsidRPr="00721A6F">
        <w:rPr>
          <w:rFonts w:ascii="Arial" w:hAnsi="Arial" w:cs="Arial"/>
        </w:rPr>
        <w:tab/>
      </w:r>
    </w:p>
    <w:p w:rsidR="00C612F5" w:rsidRPr="00721A6F" w:rsidRDefault="00AA7FD5" w:rsidP="00B73173">
      <w:pPr>
        <w:rPr>
          <w:rFonts w:ascii="Arial" w:hAnsi="Arial" w:cs="Arial"/>
        </w:rPr>
      </w:pPr>
      <w:r w:rsidRPr="00AA7FD5">
        <w:rPr>
          <w:rStyle w:val="Zwaar"/>
          <w:rFonts w:ascii="Arial" w:hAnsi="Arial" w:cs="Arial"/>
        </w:rPr>
        <w:t xml:space="preserve">Parkeren fiets/auto: </w:t>
      </w:r>
      <w:r w:rsidRPr="00AA7FD5">
        <w:rPr>
          <w:rFonts w:ascii="Arial" w:hAnsi="Arial" w:cs="Arial"/>
        </w:rPr>
        <w:t xml:space="preserve">Bij de schuur kunnen de fietsen in het fietsenrek geplaatst worden. Zorg ervoor dat de fietsen netjes geparkeerd worden. </w:t>
      </w:r>
      <w:r w:rsidRPr="00AA7FD5">
        <w:rPr>
          <w:rFonts w:ascii="Arial" w:hAnsi="Arial" w:cs="Arial"/>
          <w:color w:val="000000"/>
        </w:rPr>
        <w:t>Auto’s</w:t>
      </w:r>
      <w:r w:rsidRPr="00AA7FD5">
        <w:rPr>
          <w:rFonts w:ascii="Arial" w:hAnsi="Arial" w:cs="Arial"/>
        </w:rPr>
        <w:t xml:space="preserve"> parkeren buiten landgoed, tegenover de ingang aan de zijkant van deze weg.</w:t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br/>
      </w:r>
      <w:r w:rsidR="00B73173" w:rsidRPr="00721A6F">
        <w:rPr>
          <w:rFonts w:ascii="Arial" w:hAnsi="Arial" w:cs="Arial"/>
        </w:rPr>
        <w:br/>
      </w:r>
      <w:r w:rsidR="00B73173" w:rsidRPr="001965EF">
        <w:rPr>
          <w:rFonts w:ascii="Arial" w:hAnsi="Arial" w:cs="Arial"/>
          <w:b/>
        </w:rPr>
        <w:t>Verder:</w:t>
      </w:r>
      <w:bookmarkStart w:id="1" w:name="_GoBack"/>
      <w:bookmarkEnd w:id="1"/>
    </w:p>
    <w:p w:rsidR="00C612F5" w:rsidRPr="00721A6F" w:rsidRDefault="00C612F5" w:rsidP="00C612F5">
      <w:pPr>
        <w:rPr>
          <w:rFonts w:ascii="Arial" w:hAnsi="Arial" w:cs="Arial"/>
        </w:rPr>
      </w:pPr>
    </w:p>
    <w:p w:rsidR="00B452ED" w:rsidRPr="00721A6F" w:rsidRDefault="00B452ED">
      <w:pPr>
        <w:rPr>
          <w:rFonts w:ascii="Arial" w:hAnsi="Arial" w:cs="Arial"/>
        </w:rPr>
      </w:pPr>
    </w:p>
    <w:sectPr w:rsidR="00B452ED" w:rsidRPr="0072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1965EF"/>
    <w:rsid w:val="002F4342"/>
    <w:rsid w:val="003732B7"/>
    <w:rsid w:val="00427F94"/>
    <w:rsid w:val="004D4F80"/>
    <w:rsid w:val="00721A6F"/>
    <w:rsid w:val="007E5E43"/>
    <w:rsid w:val="008F7D7A"/>
    <w:rsid w:val="0092334C"/>
    <w:rsid w:val="00AA7FD5"/>
    <w:rsid w:val="00B3678F"/>
    <w:rsid w:val="00B452ED"/>
    <w:rsid w:val="00B73173"/>
    <w:rsid w:val="00C365BE"/>
    <w:rsid w:val="00C612F5"/>
    <w:rsid w:val="00CA5639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3BDA"/>
  <w15:docId w15:val="{40CF7E6F-C519-44F7-B511-46C72F1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Caroline Matla</cp:lastModifiedBy>
  <cp:revision>6</cp:revision>
  <cp:lastPrinted>2013-12-10T11:19:00Z</cp:lastPrinted>
  <dcterms:created xsi:type="dcterms:W3CDTF">2016-01-12T13:50:00Z</dcterms:created>
  <dcterms:modified xsi:type="dcterms:W3CDTF">2018-12-04T10:23:00Z</dcterms:modified>
</cp:coreProperties>
</file>