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5DE5A" w14:textId="77777777" w:rsidR="00A741C8" w:rsidRPr="00A741C8" w:rsidRDefault="00F37401">
      <w:pPr>
        <w:rPr>
          <w:i/>
        </w:rPr>
      </w:pPr>
      <w:r w:rsidRPr="00A741C8">
        <w:rPr>
          <w:b/>
        </w:rPr>
        <w:t>Brief voor de begeleiders</w:t>
      </w:r>
      <w:r>
        <w:t xml:space="preserve"> </w:t>
      </w:r>
      <w:r w:rsidR="00A741C8">
        <w:tab/>
      </w:r>
      <w:r w:rsidR="00A741C8">
        <w:tab/>
        <w:t xml:space="preserve">      </w:t>
      </w:r>
      <w:r w:rsidRPr="00A741C8">
        <w:rPr>
          <w:i/>
        </w:rPr>
        <w:t xml:space="preserve">Project Wie woont of werkt waar? </w:t>
      </w:r>
      <w:r w:rsidR="007E2133">
        <w:rPr>
          <w:i/>
        </w:rPr>
        <w:t>Museumwerf Vreeswijk</w:t>
      </w:r>
      <w:r w:rsidRPr="00A741C8">
        <w:rPr>
          <w:i/>
        </w:rPr>
        <w:t xml:space="preserve"> </w:t>
      </w:r>
    </w:p>
    <w:p w14:paraId="331FF1D2" w14:textId="77777777" w:rsidR="00102B84" w:rsidRDefault="00102B84"/>
    <w:p w14:paraId="6B8CD7EF" w14:textId="77777777" w:rsidR="00102B84" w:rsidRDefault="00102B84"/>
    <w:p w14:paraId="1544D314" w14:textId="77777777" w:rsidR="00A741C8" w:rsidRDefault="00F37401">
      <w:r>
        <w:t xml:space="preserve">Aan de ouder/verzorger van: . . . . . . . . . . . . . . . . . . . </w:t>
      </w:r>
    </w:p>
    <w:p w14:paraId="0C62656F" w14:textId="77777777" w:rsidR="00102B84" w:rsidRDefault="00102B84" w:rsidP="00C70C35"/>
    <w:p w14:paraId="35DA0B85" w14:textId="77777777" w:rsidR="004F439E" w:rsidRDefault="00C70C35" w:rsidP="00C70C35">
      <w:r>
        <w:t>Wat fijn dat je je hebt</w:t>
      </w:r>
      <w:r w:rsidR="00F37401">
        <w:t xml:space="preserve"> opgegeven als begeleider voor het bezoek</w:t>
      </w:r>
      <w:r>
        <w:t xml:space="preserve"> </w:t>
      </w:r>
      <w:r w:rsidR="007E2133">
        <w:t xml:space="preserve">aan Museumwerf Vreeswijk </w:t>
      </w:r>
      <w:r>
        <w:t>op</w:t>
      </w:r>
      <w:r w:rsidR="00AB5FF4">
        <w:t xml:space="preserve">:……….(vul </w:t>
      </w:r>
      <w:r w:rsidRPr="00C70C35">
        <w:rPr>
          <w:b/>
        </w:rPr>
        <w:t>datum</w:t>
      </w:r>
      <w:r w:rsidR="00AB5FF4">
        <w:t xml:space="preserve"> in)…….</w:t>
      </w:r>
      <w:r>
        <w:t xml:space="preserve"> Hieronder vind je alle informatie die je nodig hebt</w:t>
      </w:r>
      <w:r w:rsidR="00F37401">
        <w:t xml:space="preserve"> om het bezoek tot een succes te maken. </w:t>
      </w:r>
    </w:p>
    <w:p w14:paraId="08F8D000" w14:textId="77777777" w:rsidR="007E2133" w:rsidRDefault="007E2133" w:rsidP="00C70C35">
      <w:pPr>
        <w:pStyle w:val="Geenafstand"/>
        <w:rPr>
          <w:b/>
          <w:i/>
        </w:rPr>
      </w:pPr>
    </w:p>
    <w:p w14:paraId="4C504BF1" w14:textId="77777777" w:rsidR="00C70C35" w:rsidRDefault="00C70C35" w:rsidP="00C70C35">
      <w:pPr>
        <w:pStyle w:val="Geenafstand"/>
        <w:rPr>
          <w:b/>
          <w:i/>
        </w:rPr>
      </w:pPr>
      <w:r w:rsidRPr="00C70C35">
        <w:rPr>
          <w:b/>
          <w:i/>
        </w:rPr>
        <w:t>Praktische informatie</w:t>
      </w:r>
    </w:p>
    <w:p w14:paraId="3F7E4261" w14:textId="77777777" w:rsidR="00C70C35" w:rsidRDefault="00C70C35" w:rsidP="00102B84">
      <w:pPr>
        <w:pStyle w:val="Geenafstand"/>
        <w:numPr>
          <w:ilvl w:val="0"/>
          <w:numId w:val="5"/>
        </w:numPr>
      </w:pPr>
      <w:r>
        <w:t>Het adres van</w:t>
      </w:r>
      <w:r w:rsidR="008B4266">
        <w:t xml:space="preserve"> de</w:t>
      </w:r>
      <w:r>
        <w:t xml:space="preserve"> </w:t>
      </w:r>
      <w:r w:rsidR="007E2133">
        <w:t xml:space="preserve">Museumwerf is </w:t>
      </w:r>
      <w:proofErr w:type="spellStart"/>
      <w:r w:rsidR="007E2133">
        <w:t>Wierselaan</w:t>
      </w:r>
      <w:proofErr w:type="spellEnd"/>
      <w:r w:rsidR="007E2133">
        <w:t xml:space="preserve"> 113</w:t>
      </w:r>
      <w:r w:rsidR="008B4266">
        <w:t xml:space="preserve"> </w:t>
      </w:r>
      <w:r w:rsidR="007E2133">
        <w:t>in Nieuwegein</w:t>
      </w:r>
      <w:r w:rsidR="00102B84" w:rsidRPr="00102B84">
        <w:t>.</w:t>
      </w:r>
    </w:p>
    <w:p w14:paraId="69C5574E" w14:textId="77777777" w:rsidR="00C70C35" w:rsidRDefault="00C70C35" w:rsidP="00C70C35">
      <w:pPr>
        <w:pStyle w:val="Geenafstand"/>
        <w:numPr>
          <w:ilvl w:val="0"/>
          <w:numId w:val="5"/>
        </w:numPr>
      </w:pPr>
      <w:r>
        <w:t>Het bezoek vindt plaats van …</w:t>
      </w:r>
      <w:r w:rsidR="00AB5FF4">
        <w:t>……………..</w:t>
      </w:r>
      <w:r>
        <w:t xml:space="preserve"> tot …</w:t>
      </w:r>
      <w:r w:rsidR="00AB5FF4">
        <w:t>……………….</w:t>
      </w:r>
    </w:p>
    <w:p w14:paraId="52B343E5" w14:textId="77777777" w:rsidR="00C70C35" w:rsidRPr="00C70C35" w:rsidRDefault="00C70C35" w:rsidP="00C70C35">
      <w:pPr>
        <w:pStyle w:val="Geenafstand"/>
        <w:numPr>
          <w:ilvl w:val="0"/>
          <w:numId w:val="5"/>
        </w:numPr>
      </w:pPr>
      <w:r>
        <w:t>We verzamelen om …</w:t>
      </w:r>
      <w:r w:rsidR="00AB5FF4">
        <w:t>………………………..</w:t>
      </w:r>
      <w:r>
        <w:t xml:space="preserve">. op school. </w:t>
      </w:r>
    </w:p>
    <w:p w14:paraId="42408BFF" w14:textId="77777777" w:rsidR="00C70C35" w:rsidRPr="00C70C35" w:rsidRDefault="00C70C35" w:rsidP="00C70C35">
      <w:pPr>
        <w:pStyle w:val="Geenafstand"/>
      </w:pPr>
    </w:p>
    <w:p w14:paraId="41478D61" w14:textId="77777777" w:rsidR="00C70C35" w:rsidRDefault="002A350A" w:rsidP="00242645">
      <w:pPr>
        <w:spacing w:after="0"/>
        <w:rPr>
          <w:b/>
          <w:i/>
        </w:rPr>
      </w:pPr>
      <w:r>
        <w:rPr>
          <w:b/>
          <w:i/>
        </w:rPr>
        <w:t xml:space="preserve">Wat wordt er van je </w:t>
      </w:r>
      <w:r w:rsidR="00F37401" w:rsidRPr="00242645">
        <w:rPr>
          <w:b/>
          <w:i/>
        </w:rPr>
        <w:t>verwacht</w:t>
      </w:r>
      <w:r w:rsidR="00242645" w:rsidRPr="00242645">
        <w:rPr>
          <w:b/>
          <w:i/>
        </w:rPr>
        <w:t xml:space="preserve"> tijdens het bezoek</w:t>
      </w:r>
      <w:r w:rsidR="00F37401" w:rsidRPr="00242645">
        <w:rPr>
          <w:b/>
          <w:i/>
        </w:rPr>
        <w:t>?</w:t>
      </w:r>
    </w:p>
    <w:p w14:paraId="7107909C" w14:textId="77777777" w:rsidR="00A741C8" w:rsidRPr="00242645" w:rsidRDefault="00C70C35" w:rsidP="00242645">
      <w:pPr>
        <w:spacing w:after="0"/>
        <w:rPr>
          <w:b/>
          <w:i/>
        </w:rPr>
      </w:pPr>
      <w:r>
        <w:t xml:space="preserve">We zijn te gast </w:t>
      </w:r>
      <w:r w:rsidR="007E2133">
        <w:t>bij het museum</w:t>
      </w:r>
      <w:r>
        <w:t>. Wil je er op letten dat:</w:t>
      </w:r>
      <w:r w:rsidR="00F37401" w:rsidRPr="00242645">
        <w:rPr>
          <w:b/>
          <w:i/>
        </w:rPr>
        <w:t xml:space="preserve"> </w:t>
      </w:r>
    </w:p>
    <w:p w14:paraId="08289D01" w14:textId="77777777" w:rsidR="00A91737" w:rsidRDefault="00C70C35" w:rsidP="00C70C35">
      <w:pPr>
        <w:pStyle w:val="Lijstalinea"/>
        <w:numPr>
          <w:ilvl w:val="0"/>
          <w:numId w:val="2"/>
        </w:numPr>
        <w:spacing w:after="0"/>
      </w:pPr>
      <w:r>
        <w:t>De</w:t>
      </w:r>
      <w:r w:rsidR="00F37401">
        <w:t xml:space="preserve"> kinderen rustig lopen, bij elkaar blijven en luisteren naar het verhaal</w:t>
      </w:r>
      <w:r w:rsidR="004F439E">
        <w:t xml:space="preserve"> van </w:t>
      </w:r>
      <w:r w:rsidR="007E2133">
        <w:t>S</w:t>
      </w:r>
      <w:r w:rsidR="00A91737">
        <w:t>abrina of Stan</w:t>
      </w:r>
      <w:r w:rsidR="007E2133">
        <w:t xml:space="preserve"> en de scheepsmaker.</w:t>
      </w:r>
    </w:p>
    <w:p w14:paraId="21DF9362" w14:textId="15CC7C74" w:rsidR="00A741C8" w:rsidRDefault="00C70C35" w:rsidP="00C70C35">
      <w:pPr>
        <w:pStyle w:val="Lijstalinea"/>
        <w:numPr>
          <w:ilvl w:val="0"/>
          <w:numId w:val="2"/>
        </w:numPr>
        <w:spacing w:after="0"/>
      </w:pPr>
      <w:r>
        <w:t xml:space="preserve">Daarnaast </w:t>
      </w:r>
      <w:r w:rsidR="00A91737">
        <w:t>wordt er van</w:t>
      </w:r>
      <w:r w:rsidR="00AC143D">
        <w:t xml:space="preserve"> </w:t>
      </w:r>
      <w:r w:rsidR="00F37401">
        <w:t xml:space="preserve">een actieve (luister)houding </w:t>
      </w:r>
      <w:r w:rsidR="00A91737">
        <w:t>verwacht</w:t>
      </w:r>
      <w:r w:rsidR="00F37401">
        <w:t xml:space="preserve"> (niet telefoneren of onderling praten). </w:t>
      </w:r>
    </w:p>
    <w:p w14:paraId="1925D8D7" w14:textId="77777777" w:rsidR="00C70C35" w:rsidRDefault="00C70C35" w:rsidP="00C70C35">
      <w:pPr>
        <w:spacing w:after="0"/>
      </w:pPr>
    </w:p>
    <w:p w14:paraId="5BFC7975" w14:textId="77777777" w:rsidR="00AC143D" w:rsidRDefault="00C70C35" w:rsidP="00C70C35">
      <w:pPr>
        <w:spacing w:after="0"/>
        <w:rPr>
          <w:b/>
          <w:i/>
        </w:rPr>
      </w:pPr>
      <w:r w:rsidRPr="00242645">
        <w:rPr>
          <w:b/>
          <w:i/>
        </w:rPr>
        <w:t xml:space="preserve">Achtergrondinformatie </w:t>
      </w:r>
    </w:p>
    <w:p w14:paraId="7FCC7709" w14:textId="7F7CC3B7" w:rsidR="00C70C35" w:rsidRDefault="00AC143D" w:rsidP="00C70C35">
      <w:pPr>
        <w:spacing w:after="0"/>
      </w:pPr>
      <w:r>
        <w:t xml:space="preserve">Dit bezoek is een onderdeel van het project Wie woont of werkt waar? In dit project bekijken de leerlingen een bijzondere plek uit hun omgeving door de ogen van iemand die er woont of werkt. </w:t>
      </w:r>
      <w:r w:rsidR="00A91737">
        <w:t>Sabrina (of Stan</w:t>
      </w:r>
      <w:r w:rsidR="007E2133">
        <w:t xml:space="preserve">) </w:t>
      </w:r>
      <w:r w:rsidR="00A91737">
        <w:t xml:space="preserve">spelen </w:t>
      </w:r>
      <w:r w:rsidR="007E2133">
        <w:t>het maatje van de scheepsmaker</w:t>
      </w:r>
      <w:r w:rsidR="00A91737">
        <w:t xml:space="preserve">. Samen met </w:t>
      </w:r>
      <w:r w:rsidR="007E2133">
        <w:t>de scheepsmaker</w:t>
      </w:r>
      <w:r w:rsidR="00C70C35" w:rsidRPr="00242645">
        <w:t xml:space="preserve"> vertel</w:t>
      </w:r>
      <w:r w:rsidR="00102B84">
        <w:t xml:space="preserve">len </w:t>
      </w:r>
      <w:r w:rsidR="00A91737">
        <w:t>het</w:t>
      </w:r>
      <w:r w:rsidR="00C70C35" w:rsidRPr="00242645">
        <w:t xml:space="preserve"> verhaal</w:t>
      </w:r>
      <w:r w:rsidR="00A91737">
        <w:t xml:space="preserve"> van de Museumwerf</w:t>
      </w:r>
      <w:r w:rsidR="007E2133">
        <w:t xml:space="preserve">. Zo </w:t>
      </w:r>
      <w:r w:rsidR="00C70C35" w:rsidRPr="00242645">
        <w:t xml:space="preserve">leren de kinderen spelenderwijs over de </w:t>
      </w:r>
      <w:r w:rsidR="007E2133">
        <w:t>werf</w:t>
      </w:r>
      <w:r w:rsidR="00102B84">
        <w:t>.</w:t>
      </w:r>
      <w:r w:rsidR="002A350A">
        <w:t xml:space="preserve"> </w:t>
      </w:r>
    </w:p>
    <w:p w14:paraId="61FF85EF" w14:textId="77777777" w:rsidR="002A350A" w:rsidRDefault="002A350A" w:rsidP="00C70C35">
      <w:pPr>
        <w:spacing w:after="0"/>
      </w:pPr>
    </w:p>
    <w:p w14:paraId="22C210CC" w14:textId="77777777" w:rsidR="002A350A" w:rsidRDefault="002A350A" w:rsidP="00C70C35">
      <w:pPr>
        <w:spacing w:after="0"/>
      </w:pPr>
      <w:r>
        <w:t xml:space="preserve">Wie woont of werkt waar? </w:t>
      </w:r>
      <w:r w:rsidRPr="002A350A">
        <w:t>maakt deel uit van het Cultuurprogramma, dat Kunst Centraal en Landschap Erfgoed Utrecht gezamenlijk aanbieden aan de scholen in de Utrechtse Heuvelrug.</w:t>
      </w:r>
    </w:p>
    <w:p w14:paraId="0A0B15F7" w14:textId="77777777" w:rsidR="00AC143D" w:rsidRDefault="00AC143D" w:rsidP="00C70C35">
      <w:pPr>
        <w:spacing w:after="0"/>
      </w:pPr>
    </w:p>
    <w:p w14:paraId="66564C84" w14:textId="77777777" w:rsidR="003C5AA7" w:rsidRDefault="003C5AA7" w:rsidP="00C70C35">
      <w:pPr>
        <w:spacing w:after="0"/>
      </w:pPr>
    </w:p>
    <w:p w14:paraId="17C24F1A" w14:textId="77777777" w:rsidR="00A741C8" w:rsidRDefault="00AC143D" w:rsidP="00242645">
      <w:pPr>
        <w:spacing w:after="0"/>
      </w:pPr>
      <w:r>
        <w:t>Tot dan!</w:t>
      </w:r>
    </w:p>
    <w:sectPr w:rsidR="00A741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61F09"/>
    <w:multiLevelType w:val="hybridMultilevel"/>
    <w:tmpl w:val="9C2007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5A56675"/>
    <w:multiLevelType w:val="multilevel"/>
    <w:tmpl w:val="E880F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83232F"/>
    <w:multiLevelType w:val="hybridMultilevel"/>
    <w:tmpl w:val="FE883234"/>
    <w:lvl w:ilvl="0" w:tplc="6BE8233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534018D"/>
    <w:multiLevelType w:val="hybridMultilevel"/>
    <w:tmpl w:val="586ECA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AC10F68"/>
    <w:multiLevelType w:val="hybridMultilevel"/>
    <w:tmpl w:val="45CE422A"/>
    <w:lvl w:ilvl="0" w:tplc="6BE8233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401"/>
    <w:rsid w:val="00102B84"/>
    <w:rsid w:val="002356B2"/>
    <w:rsid w:val="00242645"/>
    <w:rsid w:val="002A350A"/>
    <w:rsid w:val="003C5AA7"/>
    <w:rsid w:val="004432EE"/>
    <w:rsid w:val="004F439E"/>
    <w:rsid w:val="005F1ECB"/>
    <w:rsid w:val="007E2133"/>
    <w:rsid w:val="008A00B8"/>
    <w:rsid w:val="008B4266"/>
    <w:rsid w:val="009163A0"/>
    <w:rsid w:val="00A741C8"/>
    <w:rsid w:val="00A91737"/>
    <w:rsid w:val="00AB5FF4"/>
    <w:rsid w:val="00AC143D"/>
    <w:rsid w:val="00AC5192"/>
    <w:rsid w:val="00C70C35"/>
    <w:rsid w:val="00D674E6"/>
    <w:rsid w:val="00E97A6C"/>
    <w:rsid w:val="00F374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47D00"/>
  <w15:chartTrackingRefBased/>
  <w15:docId w15:val="{8CC213B6-CFE0-45C8-839A-3E3C1AA19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741C8"/>
    <w:pPr>
      <w:ind w:left="720"/>
      <w:contextualSpacing/>
    </w:pPr>
  </w:style>
  <w:style w:type="paragraph" w:styleId="Geenafstand">
    <w:name w:val="No Spacing"/>
    <w:uiPriority w:val="1"/>
    <w:qFormat/>
    <w:rsid w:val="00C70C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395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222</Words>
  <Characters>1225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Matla</dc:creator>
  <cp:keywords/>
  <dc:description/>
  <cp:lastModifiedBy>Jeroen van Schie</cp:lastModifiedBy>
  <cp:revision>5</cp:revision>
  <dcterms:created xsi:type="dcterms:W3CDTF">2018-02-06T12:26:00Z</dcterms:created>
  <dcterms:modified xsi:type="dcterms:W3CDTF">2022-04-20T10:56:00Z</dcterms:modified>
</cp:coreProperties>
</file>