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E3607" w14:textId="77777777" w:rsidR="00947804" w:rsidRDefault="00F37401">
      <w:r w:rsidRPr="00A741C8">
        <w:rPr>
          <w:b/>
        </w:rPr>
        <w:t>Brief voor de begeleiders</w:t>
      </w:r>
      <w:r>
        <w:t xml:space="preserve"> </w:t>
      </w:r>
      <w:r w:rsidR="00B7543F">
        <w:tab/>
      </w:r>
      <w:r w:rsidR="00B7543F">
        <w:tab/>
      </w:r>
    </w:p>
    <w:p w14:paraId="51B21DE1" w14:textId="4AB6D8AB" w:rsidR="00A741C8" w:rsidRPr="00947804" w:rsidRDefault="00F37401">
      <w:r w:rsidRPr="00A741C8">
        <w:rPr>
          <w:i/>
        </w:rPr>
        <w:t xml:space="preserve">Wie woont of werkt waar? </w:t>
      </w:r>
      <w:r w:rsidR="00947804">
        <w:rPr>
          <w:i/>
        </w:rPr>
        <w:t>-</w:t>
      </w:r>
      <w:r w:rsidR="00B7543F">
        <w:rPr>
          <w:i/>
        </w:rPr>
        <w:t>B</w:t>
      </w:r>
      <w:r w:rsidR="00780E50">
        <w:rPr>
          <w:i/>
        </w:rPr>
        <w:t>eleefb</w:t>
      </w:r>
      <w:r w:rsidR="00B7543F">
        <w:rPr>
          <w:i/>
        </w:rPr>
        <w:t xml:space="preserve">oerderij </w:t>
      </w:r>
      <w:r w:rsidR="00780E50">
        <w:rPr>
          <w:i/>
        </w:rPr>
        <w:t>De Elihoeve</w:t>
      </w:r>
      <w:r w:rsidRPr="00A741C8">
        <w:rPr>
          <w:i/>
        </w:rPr>
        <w:t xml:space="preserve"> </w:t>
      </w:r>
    </w:p>
    <w:p w14:paraId="39312212" w14:textId="77777777" w:rsidR="00BE69FD" w:rsidRDefault="00BE69FD"/>
    <w:p w14:paraId="2CF4E482" w14:textId="77777777" w:rsidR="00A741C8" w:rsidRDefault="00F37401">
      <w:r>
        <w:t xml:space="preserve">Aan de ouder/verzorger van: . . . . . . . . . . . . . . . . . . . </w:t>
      </w:r>
    </w:p>
    <w:p w14:paraId="49EF0C25" w14:textId="77777777" w:rsidR="00BE69FD" w:rsidRDefault="00BE69FD" w:rsidP="00C70C35"/>
    <w:p w14:paraId="72B1B4C4" w14:textId="5B188267" w:rsidR="004F439E" w:rsidRDefault="00C70C35" w:rsidP="00C70C35">
      <w:r>
        <w:t>Wat fijn dat je je hebt</w:t>
      </w:r>
      <w:r w:rsidR="00F37401">
        <w:t xml:space="preserve"> opgegeven als begeleider voor het bezoek</w:t>
      </w:r>
      <w:r>
        <w:t xml:space="preserve"> aan</w:t>
      </w:r>
      <w:r w:rsidR="00A741C8">
        <w:t xml:space="preserve"> </w:t>
      </w:r>
      <w:r w:rsidR="00B7543F">
        <w:t>b</w:t>
      </w:r>
      <w:r w:rsidR="00971EEF">
        <w:t>eleefb</w:t>
      </w:r>
      <w:r w:rsidR="00B7543F">
        <w:t xml:space="preserve">oerderij </w:t>
      </w:r>
      <w:r w:rsidR="00971EEF">
        <w:t>De Elihoeve</w:t>
      </w:r>
      <w:r w:rsidR="00947804">
        <w:t xml:space="preserve"> op …</w:t>
      </w:r>
      <w:r w:rsidR="00AB5FF4">
        <w:t>.</w:t>
      </w:r>
      <w:r w:rsidR="00947804">
        <w:t>./…../20…….</w:t>
      </w:r>
      <w:r>
        <w:t xml:space="preserve"> Hieronder vind je alle informatie die je nodig hebt</w:t>
      </w:r>
      <w:r w:rsidR="00F37401">
        <w:t xml:space="preserve"> om het bezoek tot een succes te maken. </w:t>
      </w:r>
    </w:p>
    <w:p w14:paraId="2670AE6D" w14:textId="77777777" w:rsidR="00C70C35" w:rsidRDefault="00C70C35" w:rsidP="00C70C35">
      <w:pPr>
        <w:pStyle w:val="Geenafstand"/>
        <w:rPr>
          <w:b/>
          <w:i/>
        </w:rPr>
      </w:pPr>
      <w:r w:rsidRPr="00C70C35">
        <w:rPr>
          <w:b/>
          <w:i/>
        </w:rPr>
        <w:t>Praktische informatie</w:t>
      </w:r>
    </w:p>
    <w:p w14:paraId="4BE062BD" w14:textId="6D7DC25A" w:rsidR="00C70C35" w:rsidRPr="00947804" w:rsidRDefault="00C70C35" w:rsidP="00B7543F">
      <w:pPr>
        <w:pStyle w:val="Geenafstand"/>
        <w:numPr>
          <w:ilvl w:val="0"/>
          <w:numId w:val="5"/>
        </w:numPr>
      </w:pPr>
      <w:r>
        <w:t>Het adres van</w:t>
      </w:r>
      <w:r w:rsidR="00B7543F">
        <w:t xml:space="preserve"> Boerderij </w:t>
      </w:r>
      <w:r w:rsidR="00947804" w:rsidRPr="00947804">
        <w:t>Van Rossum</w:t>
      </w:r>
      <w:r w:rsidR="00B7543F" w:rsidRPr="00947804">
        <w:t xml:space="preserve"> is</w:t>
      </w:r>
      <w:r w:rsidRPr="00947804">
        <w:t xml:space="preserve"> </w:t>
      </w:r>
      <w:r w:rsidR="00971EEF" w:rsidRPr="00971EEF">
        <w:t>Noord-</w:t>
      </w:r>
      <w:proofErr w:type="spellStart"/>
      <w:r w:rsidR="00971EEF" w:rsidRPr="00971EEF">
        <w:t>Linschoterzandweg</w:t>
      </w:r>
      <w:proofErr w:type="spellEnd"/>
      <w:r w:rsidR="00971EEF" w:rsidRPr="00971EEF">
        <w:t xml:space="preserve"> 35</w:t>
      </w:r>
      <w:r w:rsidR="00971EEF">
        <w:t>,</w:t>
      </w:r>
      <w:r w:rsidR="00971EEF">
        <w:rPr>
          <w:rFonts w:ascii="MS Gothic" w:eastAsia="MS Gothic" w:hAnsi="MS Gothic" w:cs="MS Gothic" w:hint="eastAsia"/>
        </w:rPr>
        <w:t xml:space="preserve"> </w:t>
      </w:r>
      <w:r w:rsidR="00971EEF" w:rsidRPr="00971EEF">
        <w:t>3425 EL Snelrewaard</w:t>
      </w:r>
      <w:r w:rsidR="00971EEF">
        <w:t xml:space="preserve"> </w:t>
      </w:r>
    </w:p>
    <w:p w14:paraId="7A38D003" w14:textId="77777777" w:rsidR="00C70C35" w:rsidRPr="00947804" w:rsidRDefault="00C70C35" w:rsidP="00C70C35">
      <w:pPr>
        <w:pStyle w:val="Geenafstand"/>
        <w:numPr>
          <w:ilvl w:val="0"/>
          <w:numId w:val="5"/>
        </w:numPr>
      </w:pPr>
      <w:r w:rsidRPr="00947804">
        <w:t>Het bezoek vindt plaats van …</w:t>
      </w:r>
      <w:r w:rsidR="00AB5FF4" w:rsidRPr="00947804">
        <w:t>……………..</w:t>
      </w:r>
      <w:r w:rsidRPr="00947804">
        <w:t xml:space="preserve"> tot …</w:t>
      </w:r>
      <w:r w:rsidR="00AB5FF4" w:rsidRPr="00947804">
        <w:t>……………….</w:t>
      </w:r>
    </w:p>
    <w:p w14:paraId="7090FDBF" w14:textId="77777777" w:rsidR="00C70C35" w:rsidRPr="00C70C35" w:rsidRDefault="00C70C35" w:rsidP="00C70C35">
      <w:pPr>
        <w:pStyle w:val="Geenafstand"/>
        <w:numPr>
          <w:ilvl w:val="0"/>
          <w:numId w:val="5"/>
        </w:numPr>
      </w:pPr>
      <w:r w:rsidRPr="00947804">
        <w:t>We verzamelen om …</w:t>
      </w:r>
      <w:r w:rsidR="00AB5FF4" w:rsidRPr="00947804">
        <w:t>………………………..</w:t>
      </w:r>
      <w:r w:rsidRPr="00947804">
        <w:t>.</w:t>
      </w:r>
      <w:r>
        <w:t xml:space="preserve"> op school. </w:t>
      </w:r>
    </w:p>
    <w:p w14:paraId="05636F91" w14:textId="77777777" w:rsidR="00C70C35" w:rsidRPr="00C70C35" w:rsidRDefault="00C70C35" w:rsidP="00C70C35">
      <w:pPr>
        <w:pStyle w:val="Geenafstand"/>
      </w:pPr>
    </w:p>
    <w:p w14:paraId="52BBC5CC" w14:textId="77777777" w:rsidR="00C70C35" w:rsidRDefault="002A350A" w:rsidP="00242645">
      <w:pPr>
        <w:spacing w:after="0"/>
        <w:rPr>
          <w:b/>
          <w:i/>
        </w:rPr>
      </w:pPr>
      <w:r>
        <w:rPr>
          <w:b/>
          <w:i/>
        </w:rPr>
        <w:t xml:space="preserve">Wat wordt er van je </w:t>
      </w:r>
      <w:r w:rsidR="00F37401" w:rsidRPr="00242645">
        <w:rPr>
          <w:b/>
          <w:i/>
        </w:rPr>
        <w:t>verwacht</w:t>
      </w:r>
      <w:r w:rsidR="00242645" w:rsidRPr="00242645">
        <w:rPr>
          <w:b/>
          <w:i/>
        </w:rPr>
        <w:t xml:space="preserve"> tijdens het bezoek</w:t>
      </w:r>
      <w:r w:rsidR="00F37401" w:rsidRPr="00242645">
        <w:rPr>
          <w:b/>
          <w:i/>
        </w:rPr>
        <w:t>?</w:t>
      </w:r>
    </w:p>
    <w:p w14:paraId="7CFFA4B6" w14:textId="783801CB" w:rsidR="00A741C8" w:rsidRPr="00947804" w:rsidRDefault="00947804" w:rsidP="00C70C35">
      <w:pPr>
        <w:spacing w:after="0"/>
        <w:rPr>
          <w:b/>
          <w:i/>
        </w:rPr>
      </w:pPr>
      <w:r>
        <w:t>Er wordt een actieve houding van je verwacht. Het verzoek is of</w:t>
      </w:r>
      <w:r w:rsidR="00C70C35">
        <w:t xml:space="preserve"> je er op</w:t>
      </w:r>
      <w:r>
        <w:t xml:space="preserve"> wilt</w:t>
      </w:r>
      <w:r w:rsidR="00C70C35">
        <w:t xml:space="preserve"> letten dat</w:t>
      </w:r>
      <w:r w:rsidR="00BE69FD">
        <w:t xml:space="preserve"> d</w:t>
      </w:r>
      <w:r w:rsidR="00C70C35">
        <w:t>e</w:t>
      </w:r>
      <w:r w:rsidR="00F37401">
        <w:t xml:space="preserve"> kinderen rustig lopen, bij elkaar blijven en luisteren naar </w:t>
      </w:r>
      <w:r w:rsidR="00971EEF">
        <w:t>Judith</w:t>
      </w:r>
      <w:r>
        <w:t xml:space="preserve"> die de kinderen meeneemt over de boerderij</w:t>
      </w:r>
      <w:r w:rsidR="00F37401">
        <w:t xml:space="preserve">. </w:t>
      </w:r>
      <w:r w:rsidR="00971EEF">
        <w:t>Judith</w:t>
      </w:r>
      <w:r>
        <w:t xml:space="preserve"> ziet het graag als jullie het goede voorbeeld geven (dus niet kletsen</w:t>
      </w:r>
      <w:r w:rsidR="00971EEF">
        <w:t>,</w:t>
      </w:r>
      <w:r>
        <w:t xml:space="preserve"> telefoneren of appen)</w:t>
      </w:r>
      <w:r>
        <w:rPr>
          <w:b/>
          <w:i/>
        </w:rPr>
        <w:t>.</w:t>
      </w:r>
    </w:p>
    <w:p w14:paraId="765EE5EE" w14:textId="77777777" w:rsidR="00242645" w:rsidRDefault="00242645" w:rsidP="00242645">
      <w:pPr>
        <w:spacing w:after="0"/>
      </w:pPr>
    </w:p>
    <w:p w14:paraId="31A7D991" w14:textId="77777777" w:rsidR="00AC143D" w:rsidRDefault="00C70C35" w:rsidP="00C70C35">
      <w:pPr>
        <w:spacing w:after="0"/>
        <w:rPr>
          <w:b/>
          <w:i/>
        </w:rPr>
      </w:pPr>
      <w:r w:rsidRPr="00242645">
        <w:rPr>
          <w:b/>
          <w:i/>
        </w:rPr>
        <w:t xml:space="preserve">Achtergrondinformatie </w:t>
      </w:r>
    </w:p>
    <w:p w14:paraId="0F525E21" w14:textId="42054DE3" w:rsidR="00C70C35" w:rsidRDefault="00AC143D" w:rsidP="00C70C35">
      <w:pPr>
        <w:spacing w:after="0"/>
      </w:pPr>
      <w:r>
        <w:t xml:space="preserve">Dit bezoek is een onderdeel van het project Wie woont of werkt waar? In dit project bekijken de leerlingen een bijzondere plek uit hun omgeving door de ogen van iemand die er woont of werkt. </w:t>
      </w:r>
      <w:r w:rsidR="00C70C35" w:rsidRPr="00242645">
        <w:t xml:space="preserve">Tijdens het bezoek </w:t>
      </w:r>
      <w:r w:rsidR="00947804">
        <w:t>geeft José de kinderen een inkijkje in het leven van een boerin</w:t>
      </w:r>
      <w:r w:rsidR="00C70C35" w:rsidRPr="00242645">
        <w:t>.</w:t>
      </w:r>
      <w:r w:rsidR="002A350A">
        <w:t xml:space="preserve"> </w:t>
      </w:r>
    </w:p>
    <w:p w14:paraId="65F1D248" w14:textId="77777777" w:rsidR="002A350A" w:rsidRDefault="002A350A" w:rsidP="00C70C35">
      <w:pPr>
        <w:spacing w:after="0"/>
      </w:pPr>
    </w:p>
    <w:p w14:paraId="091CFA23" w14:textId="7C96D1FE" w:rsidR="002A350A" w:rsidRDefault="002A350A" w:rsidP="00C70C35">
      <w:pPr>
        <w:spacing w:after="0"/>
      </w:pPr>
      <w:r>
        <w:t xml:space="preserve">Wie woont of werkt waar? </w:t>
      </w:r>
      <w:r w:rsidRPr="002A350A">
        <w:t>maakt deel uit van het Cultuurprogramma, dat Kunst Centraal en Landschap Erfgoed Utrecht gezamenlijk aanbieden aan de s</w:t>
      </w:r>
      <w:r w:rsidR="00B7543F">
        <w:t xml:space="preserve">cholen in </w:t>
      </w:r>
      <w:r w:rsidR="00971EEF">
        <w:t>Oudewater</w:t>
      </w:r>
      <w:r w:rsidRPr="002A350A">
        <w:t>.</w:t>
      </w:r>
    </w:p>
    <w:p w14:paraId="37B4CC5C" w14:textId="77777777" w:rsidR="00AC143D" w:rsidRDefault="00AC143D" w:rsidP="00C70C35">
      <w:pPr>
        <w:spacing w:after="0"/>
      </w:pPr>
    </w:p>
    <w:p w14:paraId="2E10AF61" w14:textId="77777777" w:rsidR="003C5AA7" w:rsidRDefault="003C5AA7" w:rsidP="00C70C35">
      <w:pPr>
        <w:spacing w:after="0"/>
      </w:pPr>
    </w:p>
    <w:p w14:paraId="5124DA6E" w14:textId="77777777" w:rsidR="00A741C8" w:rsidRDefault="00AC143D" w:rsidP="00242645">
      <w:pPr>
        <w:spacing w:after="0"/>
      </w:pPr>
      <w:r>
        <w:t>Tot dan!</w:t>
      </w:r>
    </w:p>
    <w:sectPr w:rsidR="00A741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1F09"/>
    <w:multiLevelType w:val="hybridMultilevel"/>
    <w:tmpl w:val="9C200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A56675"/>
    <w:multiLevelType w:val="multilevel"/>
    <w:tmpl w:val="E880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83232F"/>
    <w:multiLevelType w:val="hybridMultilevel"/>
    <w:tmpl w:val="FE883234"/>
    <w:lvl w:ilvl="0" w:tplc="6BE8233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534018D"/>
    <w:multiLevelType w:val="hybridMultilevel"/>
    <w:tmpl w:val="586ECA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C10F68"/>
    <w:multiLevelType w:val="hybridMultilevel"/>
    <w:tmpl w:val="45CE422A"/>
    <w:lvl w:ilvl="0" w:tplc="6BE8233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401"/>
    <w:rsid w:val="00242645"/>
    <w:rsid w:val="002A350A"/>
    <w:rsid w:val="003778EB"/>
    <w:rsid w:val="003C5AA7"/>
    <w:rsid w:val="004432EE"/>
    <w:rsid w:val="004F439E"/>
    <w:rsid w:val="00780E50"/>
    <w:rsid w:val="009163A0"/>
    <w:rsid w:val="00947804"/>
    <w:rsid w:val="00971EEF"/>
    <w:rsid w:val="00A741C8"/>
    <w:rsid w:val="00AB5FF4"/>
    <w:rsid w:val="00AC143D"/>
    <w:rsid w:val="00AC4726"/>
    <w:rsid w:val="00AC5192"/>
    <w:rsid w:val="00B7543F"/>
    <w:rsid w:val="00BE69FD"/>
    <w:rsid w:val="00C70C35"/>
    <w:rsid w:val="00D674E6"/>
    <w:rsid w:val="00F374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3E4EC"/>
  <w15:chartTrackingRefBased/>
  <w15:docId w15:val="{8CC213B6-CFE0-45C8-839A-3E3C1AA1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741C8"/>
    <w:pPr>
      <w:ind w:left="720"/>
      <w:contextualSpacing/>
    </w:pPr>
  </w:style>
  <w:style w:type="paragraph" w:styleId="Geenafstand">
    <w:name w:val="No Spacing"/>
    <w:uiPriority w:val="1"/>
    <w:qFormat/>
    <w:rsid w:val="00C70C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95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1178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Matla</dc:creator>
  <cp:keywords/>
  <dc:description/>
  <cp:lastModifiedBy>Jeroen van Schie</cp:lastModifiedBy>
  <cp:revision>3</cp:revision>
  <dcterms:created xsi:type="dcterms:W3CDTF">2022-03-14T12:34:00Z</dcterms:created>
  <dcterms:modified xsi:type="dcterms:W3CDTF">2022-03-14T12:38:00Z</dcterms:modified>
</cp:coreProperties>
</file>