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A6F" w:rsidRPr="004337D8" w:rsidRDefault="00721A6F" w:rsidP="00721A6F">
      <w:pPr>
        <w:pStyle w:val="Geenafstand"/>
        <w:rPr>
          <w:rFonts w:ascii="Arial" w:hAnsi="Arial" w:cs="Arial"/>
          <w:b/>
        </w:rPr>
      </w:pPr>
      <w:bookmarkStart w:id="0" w:name="_Toc235256611"/>
      <w:r w:rsidRPr="004337D8">
        <w:rPr>
          <w:rFonts w:ascii="Arial" w:hAnsi="Arial" w:cs="Arial"/>
          <w:b/>
        </w:rPr>
        <w:t>Brief voor de begeleiders</w:t>
      </w:r>
    </w:p>
    <w:p w:rsidR="00721A6F" w:rsidRPr="004337D8" w:rsidRDefault="0092334C" w:rsidP="00721A6F">
      <w:pPr>
        <w:pStyle w:val="Geenafstand"/>
        <w:rPr>
          <w:rFonts w:ascii="Arial" w:hAnsi="Arial" w:cs="Arial"/>
          <w:b/>
        </w:rPr>
      </w:pPr>
      <w:r w:rsidRPr="004337D8">
        <w:rPr>
          <w:rFonts w:ascii="Arial" w:hAnsi="Arial" w:cs="Arial"/>
          <w:b/>
        </w:rPr>
        <w:t xml:space="preserve">Project </w:t>
      </w:r>
      <w:r w:rsidR="00654415">
        <w:rPr>
          <w:rFonts w:ascii="Arial" w:hAnsi="Arial" w:cs="Arial"/>
          <w:b/>
        </w:rPr>
        <w:t>Stad in de middeleeuwen</w:t>
      </w:r>
    </w:p>
    <w:p w:rsidR="00721A6F" w:rsidRPr="004337D8" w:rsidRDefault="00721A6F" w:rsidP="00721A6F">
      <w:pPr>
        <w:pStyle w:val="Geenafstand"/>
        <w:rPr>
          <w:rFonts w:ascii="Arial" w:hAnsi="Arial" w:cs="Arial"/>
          <w:b/>
        </w:rPr>
      </w:pPr>
      <w:r w:rsidRPr="004337D8">
        <w:rPr>
          <w:rFonts w:ascii="Arial" w:hAnsi="Arial" w:cs="Arial"/>
          <w:b/>
        </w:rPr>
        <w:t xml:space="preserve">Bezoek </w:t>
      </w:r>
      <w:r w:rsidR="00654415">
        <w:rPr>
          <w:rFonts w:ascii="Arial" w:hAnsi="Arial" w:cs="Arial"/>
          <w:b/>
        </w:rPr>
        <w:t>St</w:t>
      </w:r>
      <w:r w:rsidR="00EB3ED8">
        <w:rPr>
          <w:rFonts w:ascii="Arial" w:hAnsi="Arial" w:cs="Arial"/>
          <w:b/>
        </w:rPr>
        <w:t>edelijk Museum</w:t>
      </w:r>
      <w:r w:rsidR="00654415">
        <w:rPr>
          <w:rFonts w:ascii="Arial" w:hAnsi="Arial" w:cs="Arial"/>
          <w:b/>
        </w:rPr>
        <w:t xml:space="preserve"> Vianen</w:t>
      </w:r>
    </w:p>
    <w:bookmarkEnd w:id="0"/>
    <w:p w:rsidR="00B73173" w:rsidRPr="004337D8" w:rsidRDefault="00B73173" w:rsidP="00721A6F">
      <w:pPr>
        <w:pBdr>
          <w:bottom w:val="single" w:sz="4" w:space="1" w:color="auto"/>
        </w:pBdr>
        <w:rPr>
          <w:rFonts w:ascii="Arial" w:hAnsi="Arial" w:cs="Arial"/>
          <w:highlight w:val="yellow"/>
        </w:rPr>
      </w:pPr>
    </w:p>
    <w:p w:rsidR="00721A6F" w:rsidRPr="004337D8" w:rsidRDefault="00721A6F" w:rsidP="00B73173">
      <w:pPr>
        <w:rPr>
          <w:rFonts w:ascii="Arial" w:hAnsi="Arial" w:cs="Arial"/>
        </w:rPr>
      </w:pPr>
    </w:p>
    <w:p w:rsidR="00B73173" w:rsidRPr="004337D8" w:rsidRDefault="00B73173" w:rsidP="00B73173">
      <w:pPr>
        <w:rPr>
          <w:rFonts w:ascii="Arial" w:hAnsi="Arial" w:cs="Arial"/>
        </w:rPr>
      </w:pPr>
      <w:r w:rsidRPr="004337D8">
        <w:rPr>
          <w:rFonts w:ascii="Arial" w:hAnsi="Arial" w:cs="Arial"/>
        </w:rPr>
        <w:t>Aan de ouder/verzorger van: . . . . . . . . . . . . . . . . . . .</w:t>
      </w:r>
    </w:p>
    <w:p w:rsidR="00B73173" w:rsidRPr="004337D8" w:rsidRDefault="00B73173" w:rsidP="00B73173">
      <w:pPr>
        <w:rPr>
          <w:rFonts w:ascii="Arial" w:hAnsi="Arial" w:cs="Arial"/>
        </w:rPr>
      </w:pPr>
    </w:p>
    <w:p w:rsidR="00B73173" w:rsidRPr="004337D8" w:rsidRDefault="00B73173" w:rsidP="00B73173">
      <w:pPr>
        <w:rPr>
          <w:rFonts w:ascii="Arial" w:hAnsi="Arial" w:cs="Arial"/>
        </w:rPr>
      </w:pPr>
      <w:r w:rsidRPr="004337D8">
        <w:rPr>
          <w:rFonts w:ascii="Arial" w:hAnsi="Arial" w:cs="Arial"/>
        </w:rPr>
        <w:t>U heeft zich o</w:t>
      </w:r>
      <w:r w:rsidR="0092334C" w:rsidRPr="004337D8">
        <w:rPr>
          <w:rFonts w:ascii="Arial" w:hAnsi="Arial" w:cs="Arial"/>
        </w:rPr>
        <w:t xml:space="preserve">pgegeven als begeleider voor het bezoek aan </w:t>
      </w:r>
      <w:r w:rsidR="00654415">
        <w:rPr>
          <w:rFonts w:ascii="Arial" w:hAnsi="Arial" w:cs="Arial"/>
        </w:rPr>
        <w:t>St</w:t>
      </w:r>
      <w:r w:rsidR="009B61C7">
        <w:rPr>
          <w:rFonts w:ascii="Arial" w:hAnsi="Arial" w:cs="Arial"/>
        </w:rPr>
        <w:t>edelijk Museum</w:t>
      </w:r>
      <w:r w:rsidR="00654415">
        <w:rPr>
          <w:rFonts w:ascii="Arial" w:hAnsi="Arial" w:cs="Arial"/>
        </w:rPr>
        <w:t xml:space="preserve"> Vianen</w:t>
      </w:r>
      <w:r w:rsidRPr="004337D8">
        <w:rPr>
          <w:rFonts w:ascii="Arial" w:hAnsi="Arial" w:cs="Arial"/>
        </w:rPr>
        <w:t>. Hieronder vindt u alle informatie</w:t>
      </w:r>
      <w:r w:rsidR="0092334C" w:rsidRPr="004337D8">
        <w:rPr>
          <w:rFonts w:ascii="Arial" w:hAnsi="Arial" w:cs="Arial"/>
        </w:rPr>
        <w:t xml:space="preserve"> die u nodig heeft om het </w:t>
      </w:r>
      <w:r w:rsidRPr="004337D8">
        <w:rPr>
          <w:rFonts w:ascii="Arial" w:hAnsi="Arial" w:cs="Arial"/>
        </w:rPr>
        <w:t>bezoek tot een succes te maken.</w:t>
      </w:r>
    </w:p>
    <w:p w:rsidR="00B73173" w:rsidRPr="004337D8" w:rsidRDefault="00B73173" w:rsidP="00B73173">
      <w:pPr>
        <w:rPr>
          <w:rFonts w:ascii="Arial" w:hAnsi="Arial" w:cs="Arial"/>
          <w:i/>
        </w:rPr>
      </w:pPr>
    </w:p>
    <w:p w:rsidR="00B73173" w:rsidRPr="004337D8" w:rsidRDefault="00721A6F" w:rsidP="00B73173">
      <w:pPr>
        <w:rPr>
          <w:rFonts w:ascii="Arial" w:hAnsi="Arial" w:cs="Arial"/>
          <w:b/>
        </w:rPr>
      </w:pPr>
      <w:r w:rsidRPr="004337D8">
        <w:rPr>
          <w:rFonts w:ascii="Arial" w:hAnsi="Arial" w:cs="Arial"/>
          <w:b/>
        </w:rPr>
        <w:t>Het project</w:t>
      </w:r>
    </w:p>
    <w:p w:rsidR="00654415" w:rsidRPr="00654415" w:rsidRDefault="00654415" w:rsidP="00654415">
      <w:pPr>
        <w:ind w:right="-20"/>
        <w:rPr>
          <w:rFonts w:ascii="Arial" w:eastAsia="Sabon LT Std" w:hAnsi="Arial" w:cs="Arial"/>
        </w:rPr>
      </w:pPr>
      <w:r w:rsidRPr="00654415">
        <w:rPr>
          <w:rFonts w:ascii="Arial" w:eastAsia="Sabon LT Std" w:hAnsi="Arial" w:cs="Arial"/>
        </w:rPr>
        <w:t xml:space="preserve">De leerlingen onderzoeken hun middeleeuwse stad. Hoe leefde men </w:t>
      </w:r>
      <w:r>
        <w:rPr>
          <w:rFonts w:ascii="Arial" w:eastAsia="Sabon LT Std" w:hAnsi="Arial" w:cs="Arial"/>
        </w:rPr>
        <w:t>vroeger</w:t>
      </w:r>
      <w:r w:rsidRPr="00654415">
        <w:rPr>
          <w:rFonts w:ascii="Arial" w:eastAsia="Sabon LT Std" w:hAnsi="Arial" w:cs="Arial"/>
        </w:rPr>
        <w:t xml:space="preserve"> in Vianen?</w:t>
      </w:r>
      <w:r>
        <w:rPr>
          <w:rFonts w:ascii="Arial" w:eastAsia="Sabon LT Std" w:hAnsi="Arial" w:cs="Arial"/>
        </w:rPr>
        <w:t xml:space="preserve"> En wat zie je nu nog terug van de middeleeuwen in het huidige straatbeeld?</w:t>
      </w:r>
    </w:p>
    <w:p w:rsidR="00654415" w:rsidRPr="00654415" w:rsidRDefault="00654415" w:rsidP="00654415">
      <w:pPr>
        <w:ind w:right="-20"/>
        <w:rPr>
          <w:rFonts w:ascii="Arial" w:eastAsia="Sabon LT Std" w:hAnsi="Arial" w:cs="Arial"/>
        </w:rPr>
      </w:pPr>
      <w:r>
        <w:rPr>
          <w:rFonts w:ascii="Arial" w:eastAsia="Sabon LT Std" w:hAnsi="Arial" w:cs="Arial"/>
        </w:rPr>
        <w:t xml:space="preserve">Onder andere door een </w:t>
      </w:r>
      <w:r w:rsidRPr="00654415">
        <w:rPr>
          <w:rFonts w:ascii="Arial" w:eastAsia="Sabon LT Std" w:hAnsi="Arial" w:cs="Arial"/>
        </w:rPr>
        <w:t>verhaal over Gijsbert, een jongen die 650 jaar geleden in Vianen woonde, leren de kinderen over het dagelijks leven in een middeleeuwse stad. Hierbij komen onder andere de volgende thema’s aan bod: werken, wonen, brandgevaar, kleding, water, (bouwen aan de</w:t>
      </w:r>
      <w:r w:rsidR="00A37A90">
        <w:rPr>
          <w:rFonts w:ascii="Arial" w:eastAsia="Sabon LT Std" w:hAnsi="Arial" w:cs="Arial"/>
        </w:rPr>
        <w:t>)</w:t>
      </w:r>
      <w:r w:rsidRPr="00654415">
        <w:rPr>
          <w:rFonts w:ascii="Arial" w:eastAsia="Sabon LT Std" w:hAnsi="Arial" w:cs="Arial"/>
        </w:rPr>
        <w:t xml:space="preserve"> stadsmuur, kerk, bestuur en straffen.</w:t>
      </w:r>
    </w:p>
    <w:p w:rsidR="00A91E36" w:rsidRPr="004337D8" w:rsidRDefault="00654415" w:rsidP="00654415">
      <w:pPr>
        <w:ind w:right="-20"/>
        <w:rPr>
          <w:rFonts w:ascii="Arial" w:eastAsia="Sabon LT Std" w:hAnsi="Arial" w:cs="Arial"/>
        </w:rPr>
      </w:pPr>
      <w:r w:rsidRPr="00654415">
        <w:rPr>
          <w:rFonts w:ascii="Arial" w:eastAsia="Sabon LT Std" w:hAnsi="Arial" w:cs="Arial"/>
        </w:rPr>
        <w:t xml:space="preserve">In het museum gaan de kinderen aan de slag met middeleeuwse activiteiten en maken ze een stadswandeling. </w:t>
      </w:r>
      <w:r>
        <w:rPr>
          <w:rFonts w:ascii="Arial" w:eastAsia="Sabon LT Std" w:hAnsi="Arial" w:cs="Arial"/>
        </w:rPr>
        <w:t xml:space="preserve">Weer terug op school </w:t>
      </w:r>
      <w:r w:rsidR="006245B5">
        <w:rPr>
          <w:rFonts w:ascii="Arial" w:eastAsia="Sabon LT Std" w:hAnsi="Arial" w:cs="Arial"/>
        </w:rPr>
        <w:t xml:space="preserve">maken ze in groepjes een verwerkingsopdracht. </w:t>
      </w:r>
      <w:r w:rsidR="00A91E36" w:rsidRPr="004337D8">
        <w:rPr>
          <w:rFonts w:ascii="Arial" w:eastAsia="Sabon LT Std" w:hAnsi="Arial" w:cs="Arial"/>
        </w:rPr>
        <w:t xml:space="preserve"> </w:t>
      </w:r>
    </w:p>
    <w:p w:rsidR="0092334C" w:rsidRPr="004337D8" w:rsidRDefault="0092334C" w:rsidP="00B73173">
      <w:pPr>
        <w:ind w:right="-20"/>
        <w:rPr>
          <w:rFonts w:ascii="Arial" w:eastAsia="Sabon LT Std" w:hAnsi="Arial" w:cs="Arial"/>
        </w:rPr>
      </w:pPr>
    </w:p>
    <w:p w:rsidR="00B73173" w:rsidRPr="004337D8" w:rsidRDefault="00B73173" w:rsidP="00B73173">
      <w:pPr>
        <w:rPr>
          <w:rFonts w:ascii="Arial" w:hAnsi="Arial" w:cs="Arial"/>
          <w:b/>
        </w:rPr>
      </w:pPr>
      <w:r w:rsidRPr="004337D8">
        <w:rPr>
          <w:rFonts w:ascii="Arial" w:hAnsi="Arial" w:cs="Arial"/>
          <w:b/>
        </w:rPr>
        <w:t xml:space="preserve">Wat wordt er van u verwacht </w:t>
      </w:r>
      <w:r w:rsidR="0092334C" w:rsidRPr="004337D8">
        <w:rPr>
          <w:rFonts w:ascii="Arial" w:hAnsi="Arial" w:cs="Arial"/>
          <w:b/>
        </w:rPr>
        <w:t>tijdens het bezoek</w:t>
      </w:r>
      <w:r w:rsidRPr="004337D8">
        <w:rPr>
          <w:rFonts w:ascii="Arial" w:hAnsi="Arial" w:cs="Arial"/>
          <w:b/>
        </w:rPr>
        <w:t>?</w:t>
      </w:r>
    </w:p>
    <w:p w:rsidR="00B40FC0" w:rsidRDefault="00F20452" w:rsidP="00B40FC0">
      <w:pPr>
        <w:rPr>
          <w:rFonts w:eastAsia="Times New Roman"/>
        </w:rPr>
      </w:pPr>
      <w:r w:rsidRPr="004337D8">
        <w:rPr>
          <w:rFonts w:ascii="Arial" w:hAnsi="Arial" w:cs="Arial"/>
        </w:rPr>
        <w:t xml:space="preserve">De klas wordt ontvangen </w:t>
      </w:r>
      <w:r w:rsidR="000E5BB8">
        <w:rPr>
          <w:rFonts w:ascii="Arial" w:hAnsi="Arial" w:cs="Arial"/>
        </w:rPr>
        <w:t>door</w:t>
      </w:r>
      <w:r w:rsidRPr="004337D8">
        <w:rPr>
          <w:rFonts w:ascii="Arial" w:hAnsi="Arial" w:cs="Arial"/>
        </w:rPr>
        <w:t xml:space="preserve"> </w:t>
      </w:r>
      <w:r w:rsidR="00A91E36" w:rsidRPr="004337D8">
        <w:rPr>
          <w:rFonts w:ascii="Arial" w:hAnsi="Arial" w:cs="Arial"/>
        </w:rPr>
        <w:t xml:space="preserve">vrijwilligers van </w:t>
      </w:r>
      <w:r w:rsidR="00654415">
        <w:rPr>
          <w:rFonts w:ascii="Arial" w:hAnsi="Arial" w:cs="Arial"/>
        </w:rPr>
        <w:t>het museum</w:t>
      </w:r>
      <w:r w:rsidRPr="004337D8">
        <w:rPr>
          <w:rFonts w:ascii="Arial" w:hAnsi="Arial" w:cs="Arial"/>
        </w:rPr>
        <w:t>.</w:t>
      </w:r>
      <w:r w:rsidR="00654415">
        <w:rPr>
          <w:rFonts w:ascii="Arial" w:hAnsi="Arial" w:cs="Arial"/>
        </w:rPr>
        <w:t xml:space="preserve"> Na een korte introductie gaat de ene helft van de klas mee met een stadswandeling. De andere helft gaat in 3 groepjes middeleeuwse activiteiten doen. </w:t>
      </w:r>
      <w:r w:rsidR="00A37A90">
        <w:rPr>
          <w:rFonts w:ascii="Arial" w:hAnsi="Arial" w:cs="Arial"/>
        </w:rPr>
        <w:t xml:space="preserve">De museumvrijwilligers </w:t>
      </w:r>
      <w:r w:rsidR="00B40FC0">
        <w:rPr>
          <w:rFonts w:ascii="Arial" w:hAnsi="Arial" w:cs="Arial"/>
        </w:rPr>
        <w:t>geven de instructies bij</w:t>
      </w:r>
      <w:r w:rsidR="00A37A90">
        <w:rPr>
          <w:rFonts w:ascii="Arial" w:hAnsi="Arial" w:cs="Arial"/>
        </w:rPr>
        <w:t xml:space="preserve"> deze activiteiten</w:t>
      </w:r>
      <w:r w:rsidR="00B40FC0">
        <w:rPr>
          <w:rFonts w:ascii="Arial" w:hAnsi="Arial" w:cs="Arial"/>
        </w:rPr>
        <w:t xml:space="preserve">. </w:t>
      </w:r>
      <w:r w:rsidR="00654415">
        <w:rPr>
          <w:rFonts w:ascii="Arial" w:hAnsi="Arial" w:cs="Arial"/>
        </w:rPr>
        <w:t xml:space="preserve">U wordt gevraagd </w:t>
      </w:r>
      <w:r w:rsidR="00B40FC0">
        <w:rPr>
          <w:rFonts w:ascii="Arial" w:hAnsi="Arial" w:cs="Arial"/>
        </w:rPr>
        <w:t>te helpen met de begeleiding. 1 Ouder gaat mee met de wandeling, 1 ouder helpt met de activiteiten binnen en 1 ouder helpt met de activiteit in de tuin.</w:t>
      </w:r>
      <w:r w:rsidR="00B40FC0">
        <w:rPr>
          <w:rFonts w:eastAsia="Times New Roman"/>
        </w:rPr>
        <w:t xml:space="preserve"> </w:t>
      </w:r>
    </w:p>
    <w:p w:rsidR="00B73173" w:rsidRPr="004337D8" w:rsidRDefault="00654415" w:rsidP="00654415">
      <w:pPr>
        <w:rPr>
          <w:rFonts w:ascii="Arial" w:hAnsi="Arial" w:cs="Arial"/>
        </w:rPr>
      </w:pPr>
      <w:r>
        <w:rPr>
          <w:rFonts w:ascii="Arial" w:hAnsi="Arial" w:cs="Arial"/>
        </w:rPr>
        <w:t>Zorg dat de opdrachten serieus worden uitgevoerd en laat ze het zelf doen.</w:t>
      </w:r>
      <w:r w:rsidR="00A37A90">
        <w:rPr>
          <w:rFonts w:ascii="Arial" w:hAnsi="Arial" w:cs="Arial"/>
        </w:rPr>
        <w:t xml:space="preserve"> </w:t>
      </w:r>
      <w:r w:rsidRPr="00654415">
        <w:rPr>
          <w:rFonts w:ascii="Arial" w:hAnsi="Arial" w:cs="Arial"/>
        </w:rPr>
        <w:t xml:space="preserve">Het </w:t>
      </w:r>
      <w:r>
        <w:rPr>
          <w:rFonts w:ascii="Arial" w:hAnsi="Arial" w:cs="Arial"/>
        </w:rPr>
        <w:t>is hinderlijk</w:t>
      </w:r>
      <w:r w:rsidRPr="00654415">
        <w:rPr>
          <w:rFonts w:ascii="Arial" w:hAnsi="Arial" w:cs="Arial"/>
        </w:rPr>
        <w:t xml:space="preserve"> voor de museumvrijwilligers als ouders achteraan kletsen of bellen. </w:t>
      </w:r>
      <w:r w:rsidR="00F20452" w:rsidRPr="004337D8">
        <w:rPr>
          <w:rFonts w:ascii="Arial" w:hAnsi="Arial" w:cs="Arial"/>
        </w:rPr>
        <w:t xml:space="preserve">Neem een actieve (luister)houding aan, dat werkt stimulerend naar de leerlingen. </w:t>
      </w:r>
    </w:p>
    <w:p w:rsidR="00B73173" w:rsidRDefault="00B73173" w:rsidP="00B73173">
      <w:pPr>
        <w:pBdr>
          <w:bottom w:val="single" w:sz="4" w:space="1" w:color="auto"/>
        </w:pBdr>
        <w:rPr>
          <w:rFonts w:ascii="Arial" w:hAnsi="Arial" w:cs="Arial"/>
        </w:rPr>
      </w:pPr>
    </w:p>
    <w:p w:rsidR="00D2371F" w:rsidRPr="004337D8" w:rsidRDefault="00D2371F" w:rsidP="00B73173">
      <w:pPr>
        <w:pBdr>
          <w:bottom w:val="single" w:sz="4" w:space="1" w:color="auto"/>
        </w:pBdr>
        <w:rPr>
          <w:rFonts w:ascii="Arial" w:hAnsi="Arial" w:cs="Arial"/>
        </w:rPr>
      </w:pPr>
    </w:p>
    <w:p w:rsidR="00B73173" w:rsidRDefault="00B73173" w:rsidP="00B73173">
      <w:pPr>
        <w:pBdr>
          <w:bottom w:val="single" w:sz="4" w:space="1" w:color="auto"/>
        </w:pBdr>
        <w:rPr>
          <w:rFonts w:ascii="Arial" w:hAnsi="Arial" w:cs="Arial"/>
        </w:rPr>
      </w:pPr>
      <w:r w:rsidRPr="004337D8">
        <w:rPr>
          <w:rFonts w:ascii="Arial" w:hAnsi="Arial" w:cs="Arial"/>
        </w:rPr>
        <w:t>Door de leerkracht in te vullen:</w:t>
      </w:r>
    </w:p>
    <w:p w:rsidR="00D2371F" w:rsidRPr="004337D8" w:rsidRDefault="00D2371F" w:rsidP="00B73173">
      <w:pPr>
        <w:pBdr>
          <w:bottom w:val="single" w:sz="4" w:space="1" w:color="auto"/>
        </w:pBdr>
        <w:rPr>
          <w:rFonts w:ascii="Arial" w:hAnsi="Arial" w:cs="Arial"/>
        </w:rPr>
      </w:pPr>
    </w:p>
    <w:p w:rsidR="00B73173" w:rsidRPr="007B54DE" w:rsidRDefault="00B73173" w:rsidP="00B73173">
      <w:pPr>
        <w:rPr>
          <w:rFonts w:ascii="Arial" w:hAnsi="Arial" w:cs="Arial"/>
          <w:b/>
        </w:rPr>
      </w:pPr>
      <w:r w:rsidRPr="007B54DE">
        <w:rPr>
          <w:rFonts w:ascii="Arial" w:hAnsi="Arial" w:cs="Arial"/>
          <w:b/>
        </w:rPr>
        <w:t xml:space="preserve">Begeleiding </w:t>
      </w:r>
      <w:r w:rsidR="00CA5639" w:rsidRPr="007B54DE">
        <w:rPr>
          <w:rFonts w:ascii="Arial" w:hAnsi="Arial" w:cs="Arial"/>
          <w:b/>
        </w:rPr>
        <w:t xml:space="preserve">bezoek </w:t>
      </w:r>
      <w:r w:rsidR="002D4624">
        <w:rPr>
          <w:rFonts w:ascii="Arial" w:hAnsi="Arial" w:cs="Arial"/>
          <w:b/>
        </w:rPr>
        <w:t>St</w:t>
      </w:r>
      <w:r w:rsidR="009B61C7">
        <w:rPr>
          <w:rFonts w:ascii="Arial" w:hAnsi="Arial" w:cs="Arial"/>
          <w:b/>
        </w:rPr>
        <w:t>edelijk Museum</w:t>
      </w:r>
      <w:r w:rsidR="002D4624">
        <w:rPr>
          <w:rFonts w:ascii="Arial" w:hAnsi="Arial" w:cs="Arial"/>
          <w:b/>
        </w:rPr>
        <w:t xml:space="preserve"> Vianen</w:t>
      </w:r>
    </w:p>
    <w:p w:rsidR="00D2371F" w:rsidRDefault="00D2371F" w:rsidP="00721A6F">
      <w:pPr>
        <w:tabs>
          <w:tab w:val="left" w:pos="2940"/>
        </w:tabs>
        <w:spacing w:before="25"/>
        <w:ind w:right="-20"/>
        <w:rPr>
          <w:rFonts w:ascii="Arial" w:hAnsi="Arial" w:cs="Arial"/>
          <w:b/>
        </w:rPr>
      </w:pPr>
    </w:p>
    <w:p w:rsidR="00CA5639" w:rsidRPr="004337D8" w:rsidRDefault="00B73173" w:rsidP="00721A6F">
      <w:pPr>
        <w:tabs>
          <w:tab w:val="left" w:pos="2940"/>
        </w:tabs>
        <w:spacing w:before="25"/>
        <w:ind w:right="-20"/>
        <w:rPr>
          <w:rFonts w:ascii="Arial" w:hAnsi="Arial" w:cs="Arial"/>
        </w:rPr>
      </w:pPr>
      <w:r w:rsidRPr="004337D8">
        <w:rPr>
          <w:rFonts w:ascii="Arial" w:hAnsi="Arial" w:cs="Arial"/>
          <w:b/>
        </w:rPr>
        <w:t>Waar</w:t>
      </w:r>
      <w:r w:rsidR="00721A6F" w:rsidRPr="004337D8">
        <w:rPr>
          <w:rFonts w:ascii="Arial" w:hAnsi="Arial" w:cs="Arial"/>
          <w:b/>
        </w:rPr>
        <w:t>heen</w:t>
      </w:r>
      <w:r w:rsidRPr="004337D8">
        <w:rPr>
          <w:rFonts w:ascii="Arial" w:hAnsi="Arial" w:cs="Arial"/>
          <w:b/>
        </w:rPr>
        <w:t>:</w:t>
      </w:r>
      <w:r w:rsidRPr="004337D8">
        <w:rPr>
          <w:rFonts w:ascii="Arial" w:hAnsi="Arial" w:cs="Arial"/>
        </w:rPr>
        <w:t xml:space="preserve"> </w:t>
      </w:r>
      <w:r w:rsidR="002D4624">
        <w:rPr>
          <w:rFonts w:ascii="Arial" w:hAnsi="Arial" w:cs="Arial"/>
        </w:rPr>
        <w:t>Voorstraat 97 in Vianen.</w:t>
      </w:r>
    </w:p>
    <w:p w:rsidR="007B54DE" w:rsidRDefault="007B54DE" w:rsidP="00721A6F">
      <w:pPr>
        <w:tabs>
          <w:tab w:val="left" w:pos="2940"/>
        </w:tabs>
        <w:spacing w:before="25"/>
        <w:ind w:right="-20"/>
        <w:rPr>
          <w:rFonts w:ascii="Arial" w:hAnsi="Arial" w:cs="Arial"/>
          <w:b/>
        </w:rPr>
      </w:pPr>
    </w:p>
    <w:p w:rsidR="00CA5639" w:rsidRPr="004337D8" w:rsidRDefault="00721A6F" w:rsidP="00721A6F">
      <w:pPr>
        <w:tabs>
          <w:tab w:val="left" w:pos="2940"/>
        </w:tabs>
        <w:spacing w:before="25"/>
        <w:ind w:right="-20"/>
        <w:rPr>
          <w:rFonts w:ascii="Arial" w:hAnsi="Arial" w:cs="Arial"/>
        </w:rPr>
      </w:pPr>
      <w:r w:rsidRPr="004337D8">
        <w:rPr>
          <w:rFonts w:ascii="Arial" w:hAnsi="Arial" w:cs="Arial"/>
          <w:b/>
        </w:rPr>
        <w:t>Wanneer:</w:t>
      </w:r>
      <w:r w:rsidRPr="004337D8">
        <w:rPr>
          <w:rFonts w:ascii="Arial" w:hAnsi="Arial" w:cs="Arial"/>
        </w:rPr>
        <w:t xml:space="preserve"> </w:t>
      </w:r>
    </w:p>
    <w:p w:rsidR="007B54DE" w:rsidRDefault="007B54DE" w:rsidP="00721A6F">
      <w:pPr>
        <w:tabs>
          <w:tab w:val="left" w:pos="2940"/>
        </w:tabs>
        <w:spacing w:before="25"/>
        <w:ind w:right="-20"/>
        <w:rPr>
          <w:rFonts w:ascii="Arial" w:hAnsi="Arial" w:cs="Arial"/>
          <w:b/>
        </w:rPr>
      </w:pPr>
    </w:p>
    <w:p w:rsidR="00B73173" w:rsidRPr="004337D8" w:rsidRDefault="00CA5639" w:rsidP="00721A6F">
      <w:pPr>
        <w:tabs>
          <w:tab w:val="left" w:pos="2940"/>
        </w:tabs>
        <w:spacing w:before="25"/>
        <w:ind w:right="-20"/>
        <w:rPr>
          <w:rFonts w:ascii="Arial" w:hAnsi="Arial" w:cs="Arial"/>
          <w:b/>
        </w:rPr>
      </w:pPr>
      <w:r w:rsidRPr="004337D8">
        <w:rPr>
          <w:rFonts w:ascii="Arial" w:hAnsi="Arial" w:cs="Arial"/>
          <w:b/>
        </w:rPr>
        <w:t>Tijd:</w:t>
      </w:r>
      <w:r w:rsidR="00B73173" w:rsidRPr="004337D8">
        <w:rPr>
          <w:rFonts w:ascii="Arial" w:hAnsi="Arial" w:cs="Arial"/>
        </w:rPr>
        <w:tab/>
      </w:r>
    </w:p>
    <w:p w:rsidR="007B54DE" w:rsidRDefault="007B54DE" w:rsidP="00B73173">
      <w:pPr>
        <w:rPr>
          <w:rFonts w:ascii="Arial" w:hAnsi="Arial" w:cs="Arial"/>
          <w:b/>
        </w:rPr>
      </w:pPr>
    </w:p>
    <w:p w:rsidR="00AA7FD5" w:rsidRPr="004337D8" w:rsidRDefault="00721A6F" w:rsidP="00B73173">
      <w:pPr>
        <w:rPr>
          <w:rFonts w:ascii="Arial" w:hAnsi="Arial" w:cs="Arial"/>
        </w:rPr>
      </w:pPr>
      <w:r w:rsidRPr="004337D8">
        <w:rPr>
          <w:rFonts w:ascii="Arial" w:hAnsi="Arial" w:cs="Arial"/>
          <w:b/>
        </w:rPr>
        <w:t>Waar v</w:t>
      </w:r>
      <w:r w:rsidR="00B73173" w:rsidRPr="004337D8">
        <w:rPr>
          <w:rFonts w:ascii="Arial" w:hAnsi="Arial" w:cs="Arial"/>
          <w:b/>
        </w:rPr>
        <w:t>erzamelen:</w:t>
      </w:r>
      <w:r w:rsidR="00B73173" w:rsidRPr="004337D8">
        <w:rPr>
          <w:rFonts w:ascii="Arial" w:hAnsi="Arial" w:cs="Arial"/>
        </w:rPr>
        <w:tab/>
      </w:r>
    </w:p>
    <w:p w:rsidR="002D4624" w:rsidRDefault="002D4624" w:rsidP="00B73173">
      <w:pPr>
        <w:rPr>
          <w:rStyle w:val="Zwaar"/>
          <w:rFonts w:ascii="Arial" w:hAnsi="Arial" w:cs="Arial"/>
        </w:rPr>
      </w:pPr>
    </w:p>
    <w:p w:rsidR="007B54DE" w:rsidRDefault="004337D8" w:rsidP="00B73173">
      <w:pPr>
        <w:rPr>
          <w:rFonts w:ascii="Arial" w:hAnsi="Arial" w:cs="Arial"/>
          <w:b/>
        </w:rPr>
      </w:pPr>
      <w:r w:rsidRPr="004337D8">
        <w:rPr>
          <w:rStyle w:val="Zwaar"/>
          <w:rFonts w:ascii="Arial" w:hAnsi="Arial" w:cs="Arial"/>
        </w:rPr>
        <w:t>Parkeren:</w:t>
      </w:r>
      <w:r w:rsidR="00AA7FD5" w:rsidRPr="004337D8">
        <w:rPr>
          <w:rStyle w:val="Zwaar"/>
          <w:rFonts w:ascii="Arial" w:hAnsi="Arial" w:cs="Arial"/>
        </w:rPr>
        <w:t xml:space="preserve"> </w:t>
      </w:r>
      <w:r w:rsidR="00264291">
        <w:rPr>
          <w:rStyle w:val="Zwaar"/>
          <w:rFonts w:ascii="Arial" w:hAnsi="Arial" w:cs="Arial"/>
          <w:b w:val="0"/>
        </w:rPr>
        <w:t xml:space="preserve">U kunt de </w:t>
      </w:r>
      <w:r w:rsidR="00D2371F" w:rsidRPr="00D2371F">
        <w:rPr>
          <w:rFonts w:ascii="Arial" w:hAnsi="Arial" w:cs="Arial"/>
        </w:rPr>
        <w:t xml:space="preserve">auto </w:t>
      </w:r>
      <w:r w:rsidR="00264291">
        <w:rPr>
          <w:rFonts w:ascii="Arial" w:hAnsi="Arial" w:cs="Arial"/>
        </w:rPr>
        <w:t>op de Voorstraat p</w:t>
      </w:r>
      <w:bookmarkStart w:id="1" w:name="_GoBack"/>
      <w:bookmarkEnd w:id="1"/>
      <w:r w:rsidR="00D2371F">
        <w:rPr>
          <w:rFonts w:ascii="Arial" w:hAnsi="Arial" w:cs="Arial"/>
        </w:rPr>
        <w:t xml:space="preserve">arkeren </w:t>
      </w:r>
      <w:r w:rsidR="004A78BE">
        <w:rPr>
          <w:rFonts w:ascii="Arial" w:hAnsi="Arial" w:cs="Arial"/>
        </w:rPr>
        <w:t>met een parkeerschijf</w:t>
      </w:r>
      <w:r w:rsidR="00D2371F">
        <w:rPr>
          <w:rFonts w:ascii="Arial" w:hAnsi="Arial" w:cs="Arial"/>
        </w:rPr>
        <w:t>.</w:t>
      </w:r>
      <w:r w:rsidR="00B73173" w:rsidRPr="004337D8">
        <w:rPr>
          <w:rFonts w:ascii="Arial" w:hAnsi="Arial" w:cs="Arial"/>
        </w:rPr>
        <w:tab/>
      </w:r>
      <w:r w:rsidR="00B73173" w:rsidRPr="004337D8">
        <w:rPr>
          <w:rFonts w:ascii="Arial" w:hAnsi="Arial" w:cs="Arial"/>
        </w:rPr>
        <w:br/>
      </w:r>
    </w:p>
    <w:p w:rsidR="00C612F5" w:rsidRPr="004337D8" w:rsidRDefault="00B73173" w:rsidP="00B73173">
      <w:pPr>
        <w:rPr>
          <w:rFonts w:ascii="Arial" w:hAnsi="Arial" w:cs="Arial"/>
        </w:rPr>
      </w:pPr>
      <w:r w:rsidRPr="004337D8">
        <w:rPr>
          <w:rFonts w:ascii="Arial" w:hAnsi="Arial" w:cs="Arial"/>
          <w:b/>
        </w:rPr>
        <w:t>Verder:</w:t>
      </w:r>
    </w:p>
    <w:p w:rsidR="00C612F5" w:rsidRPr="004337D8" w:rsidRDefault="00C612F5" w:rsidP="00C612F5">
      <w:pPr>
        <w:rPr>
          <w:rFonts w:ascii="Arial" w:hAnsi="Arial" w:cs="Arial"/>
        </w:rPr>
      </w:pPr>
    </w:p>
    <w:p w:rsidR="00B452ED" w:rsidRPr="004337D8" w:rsidRDefault="00B452ED">
      <w:pPr>
        <w:rPr>
          <w:rFonts w:ascii="Arial" w:hAnsi="Arial" w:cs="Arial"/>
        </w:rPr>
      </w:pPr>
    </w:p>
    <w:sectPr w:rsidR="00B452ED" w:rsidRPr="00433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ozuka Gothic Std H">
    <w:panose1 w:val="00000000000000000000"/>
    <w:charset w:val="80"/>
    <w:family w:val="swiss"/>
    <w:notTrueType/>
    <w:pitch w:val="variable"/>
    <w:sig w:usb0="00000203" w:usb1="08070000" w:usb2="00000010" w:usb3="00000000" w:csb0="00020005" w:csb1="00000000"/>
  </w:font>
  <w:font w:name="Segoe UI">
    <w:panose1 w:val="020B0502040204020203"/>
    <w:charset w:val="00"/>
    <w:family w:val="swiss"/>
    <w:pitch w:val="variable"/>
    <w:sig w:usb0="E4002EFF" w:usb1="C000E47F" w:usb2="00000009" w:usb3="00000000" w:csb0="000001FF" w:csb1="00000000"/>
  </w:font>
  <w:font w:name="Sabon LT Std">
    <w:altName w:val="Times New Roman"/>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5416"/>
    <w:multiLevelType w:val="hybridMultilevel"/>
    <w:tmpl w:val="BAE459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525D7606"/>
    <w:multiLevelType w:val="hybridMultilevel"/>
    <w:tmpl w:val="4E0C9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33092F"/>
    <w:multiLevelType w:val="hybridMultilevel"/>
    <w:tmpl w:val="A42CB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F5"/>
    <w:rsid w:val="00006F01"/>
    <w:rsid w:val="000E5BB8"/>
    <w:rsid w:val="001965EF"/>
    <w:rsid w:val="00264291"/>
    <w:rsid w:val="002D4624"/>
    <w:rsid w:val="002F4342"/>
    <w:rsid w:val="003732B7"/>
    <w:rsid w:val="003B7AA3"/>
    <w:rsid w:val="00427F94"/>
    <w:rsid w:val="004337D8"/>
    <w:rsid w:val="004A78BE"/>
    <w:rsid w:val="004D4F80"/>
    <w:rsid w:val="006245B5"/>
    <w:rsid w:val="00654415"/>
    <w:rsid w:val="00721A6F"/>
    <w:rsid w:val="007B54DE"/>
    <w:rsid w:val="008F7D7A"/>
    <w:rsid w:val="0092334C"/>
    <w:rsid w:val="009B61C7"/>
    <w:rsid w:val="00A37A90"/>
    <w:rsid w:val="00A91E36"/>
    <w:rsid w:val="00AA7FD5"/>
    <w:rsid w:val="00B3678F"/>
    <w:rsid w:val="00B40FC0"/>
    <w:rsid w:val="00B452ED"/>
    <w:rsid w:val="00B73173"/>
    <w:rsid w:val="00C365BE"/>
    <w:rsid w:val="00C612F5"/>
    <w:rsid w:val="00CA5639"/>
    <w:rsid w:val="00CA6CEE"/>
    <w:rsid w:val="00CE1D33"/>
    <w:rsid w:val="00D2371F"/>
    <w:rsid w:val="00DB7527"/>
    <w:rsid w:val="00EB3ED8"/>
    <w:rsid w:val="00F20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A396"/>
  <w15:docId w15:val="{D5C5388E-ACA2-486E-AEB9-660E76C0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12F5"/>
    <w:pPr>
      <w:spacing w:after="0" w:line="240" w:lineRule="auto"/>
    </w:pPr>
    <w:rPr>
      <w:rFonts w:ascii="Calibri" w:hAnsi="Calibri" w:cs="Times New Roman"/>
    </w:rPr>
  </w:style>
  <w:style w:type="paragraph" w:styleId="Kop1">
    <w:name w:val="heading 1"/>
    <w:aliases w:val="Kop 1 Hoofdstukkop Docentenhandleiding"/>
    <w:basedOn w:val="Standaard"/>
    <w:next w:val="Standaard"/>
    <w:link w:val="Kop1Char"/>
    <w:qFormat/>
    <w:rsid w:val="00B73173"/>
    <w:pPr>
      <w:keepNext/>
      <w:spacing w:after="260" w:line="260" w:lineRule="exact"/>
      <w:outlineLvl w:val="0"/>
    </w:pPr>
    <w:rPr>
      <w:rFonts w:ascii="Arial" w:eastAsia="Kozuka Gothic Std H" w:hAnsi="Arial"/>
      <w:bCs/>
      <w:spacing w:val="6"/>
      <w:sz w:val="26"/>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12F5"/>
    <w:pPr>
      <w:ind w:left="720"/>
      <w:contextualSpacing/>
    </w:pPr>
  </w:style>
  <w:style w:type="character" w:styleId="Hyperlink">
    <w:name w:val="Hyperlink"/>
    <w:basedOn w:val="Standaardalinea-lettertype"/>
    <w:uiPriority w:val="99"/>
    <w:semiHidden/>
    <w:unhideWhenUsed/>
    <w:rsid w:val="00C612F5"/>
    <w:rPr>
      <w:color w:val="0000FF"/>
      <w:u w:val="single"/>
    </w:rPr>
  </w:style>
  <w:style w:type="character" w:customStyle="1" w:styleId="Kop1Char">
    <w:name w:val="Kop 1 Char"/>
    <w:aliases w:val="Kop 1 Hoofdstukkop Docentenhandleiding Char"/>
    <w:basedOn w:val="Standaardalinea-lettertype"/>
    <w:link w:val="Kop1"/>
    <w:rsid w:val="00B73173"/>
    <w:rPr>
      <w:rFonts w:ascii="Arial" w:eastAsia="Kozuka Gothic Std H" w:hAnsi="Arial" w:cs="Times New Roman"/>
      <w:bCs/>
      <w:spacing w:val="6"/>
      <w:sz w:val="26"/>
      <w:szCs w:val="32"/>
      <w:lang w:eastAsia="nl-NL"/>
    </w:rPr>
  </w:style>
  <w:style w:type="paragraph" w:styleId="Geenafstand">
    <w:name w:val="No Spacing"/>
    <w:uiPriority w:val="1"/>
    <w:qFormat/>
    <w:rsid w:val="00721A6F"/>
    <w:pPr>
      <w:spacing w:after="0" w:line="240" w:lineRule="auto"/>
    </w:pPr>
    <w:rPr>
      <w:rFonts w:ascii="Calibri" w:hAnsi="Calibri" w:cs="Times New Roman"/>
    </w:rPr>
  </w:style>
  <w:style w:type="character" w:styleId="Zwaar">
    <w:name w:val="Strong"/>
    <w:basedOn w:val="Standaardalinea-lettertype"/>
    <w:uiPriority w:val="22"/>
    <w:qFormat/>
    <w:rsid w:val="00AA7FD5"/>
    <w:rPr>
      <w:b/>
      <w:bCs/>
    </w:rPr>
  </w:style>
  <w:style w:type="paragraph" w:styleId="Ballontekst">
    <w:name w:val="Balloon Text"/>
    <w:basedOn w:val="Standaard"/>
    <w:link w:val="BallontekstChar"/>
    <w:uiPriority w:val="99"/>
    <w:semiHidden/>
    <w:unhideWhenUsed/>
    <w:rsid w:val="007B54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5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73944">
      <w:bodyDiv w:val="1"/>
      <w:marLeft w:val="0"/>
      <w:marRight w:val="0"/>
      <w:marTop w:val="0"/>
      <w:marBottom w:val="0"/>
      <w:divBdr>
        <w:top w:val="none" w:sz="0" w:space="0" w:color="auto"/>
        <w:left w:val="none" w:sz="0" w:space="0" w:color="auto"/>
        <w:bottom w:val="none" w:sz="0" w:space="0" w:color="auto"/>
        <w:right w:val="none" w:sz="0" w:space="0" w:color="auto"/>
      </w:divBdr>
    </w:div>
    <w:div w:id="1725369030">
      <w:bodyDiv w:val="1"/>
      <w:marLeft w:val="0"/>
      <w:marRight w:val="0"/>
      <w:marTop w:val="0"/>
      <w:marBottom w:val="0"/>
      <w:divBdr>
        <w:top w:val="none" w:sz="0" w:space="0" w:color="auto"/>
        <w:left w:val="none" w:sz="0" w:space="0" w:color="auto"/>
        <w:bottom w:val="none" w:sz="0" w:space="0" w:color="auto"/>
        <w:right w:val="none" w:sz="0" w:space="0" w:color="auto"/>
      </w:divBdr>
    </w:div>
    <w:div w:id="19767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303</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 Wijstma</dc:creator>
  <cp:lastModifiedBy>Caroline Matla</cp:lastModifiedBy>
  <cp:revision>8</cp:revision>
  <cp:lastPrinted>2017-07-20T09:58:00Z</cp:lastPrinted>
  <dcterms:created xsi:type="dcterms:W3CDTF">2018-09-24T10:02:00Z</dcterms:created>
  <dcterms:modified xsi:type="dcterms:W3CDTF">2018-11-13T11:55:00Z</dcterms:modified>
</cp:coreProperties>
</file>