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E7ED1" w14:textId="77777777" w:rsidR="00B12A2A" w:rsidRDefault="00162667" w:rsidP="00B12A2A">
      <w:pPr>
        <w:rPr>
          <w:rFonts w:eastAsia="Times New Roman"/>
          <w:sz w:val="32"/>
          <w:szCs w:val="32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1824" behindDoc="1" locked="0" layoutInCell="1" allowOverlap="1" wp14:anchorId="6C09148C" wp14:editId="33662C7B">
            <wp:simplePos x="0" y="0"/>
            <wp:positionH relativeFrom="column">
              <wp:posOffset>-4445</wp:posOffset>
            </wp:positionH>
            <wp:positionV relativeFrom="paragraph">
              <wp:posOffset>29210</wp:posOffset>
            </wp:positionV>
            <wp:extent cx="1247775" cy="553720"/>
            <wp:effectExtent l="0" t="0" r="9525" b="0"/>
            <wp:wrapTight wrapText="bothSides">
              <wp:wrapPolygon edited="0">
                <wp:start x="0" y="0"/>
                <wp:lineTo x="0" y="20807"/>
                <wp:lineTo x="21435" y="20807"/>
                <wp:lineTo x="21435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U - logo - 2 regels - kleur - 100dpi  - 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7728" behindDoc="0" locked="0" layoutInCell="1" allowOverlap="1" wp14:anchorId="71C53AA1" wp14:editId="36672B6C">
            <wp:simplePos x="0" y="0"/>
            <wp:positionH relativeFrom="column">
              <wp:posOffset>4834255</wp:posOffset>
            </wp:positionH>
            <wp:positionV relativeFrom="paragraph">
              <wp:posOffset>42545</wp:posOffset>
            </wp:positionV>
            <wp:extent cx="684530" cy="542925"/>
            <wp:effectExtent l="0" t="0" r="1270" b="9525"/>
            <wp:wrapSquare wrapText="bothSides"/>
            <wp:docPr id="1" name="Afbeelding 1" descr="Kunst Centraal,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nst Centraal,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A2A">
        <w:rPr>
          <w:rFonts w:eastAsia="Times New Roman"/>
          <w:sz w:val="32"/>
          <w:szCs w:val="32"/>
          <w:lang w:eastAsia="nl-NL"/>
        </w:rPr>
        <w:t xml:space="preserve">  </w:t>
      </w:r>
    </w:p>
    <w:p w14:paraId="65C4088B" w14:textId="77777777" w:rsidR="00B12A2A" w:rsidRDefault="00B12A2A" w:rsidP="00B12A2A">
      <w:pPr>
        <w:rPr>
          <w:rFonts w:eastAsia="Times New Roman"/>
          <w:sz w:val="32"/>
          <w:szCs w:val="32"/>
          <w:lang w:eastAsia="nl-NL"/>
        </w:rPr>
      </w:pPr>
    </w:p>
    <w:p w14:paraId="2C8896A3" w14:textId="77777777" w:rsidR="00B12A2A" w:rsidRDefault="00B12A2A" w:rsidP="00B12A2A">
      <w:pPr>
        <w:rPr>
          <w:rFonts w:eastAsia="Times New Roman"/>
          <w:sz w:val="32"/>
          <w:szCs w:val="32"/>
          <w:lang w:eastAsia="nl-NL"/>
        </w:rPr>
      </w:pPr>
    </w:p>
    <w:p w14:paraId="0F07B266" w14:textId="77777777" w:rsidR="00B12A2A" w:rsidRDefault="00B12A2A" w:rsidP="00B12A2A">
      <w:pPr>
        <w:rPr>
          <w:rFonts w:eastAsia="Times New Roman"/>
          <w:sz w:val="32"/>
          <w:szCs w:val="32"/>
          <w:lang w:eastAsia="nl-NL"/>
        </w:rPr>
      </w:pPr>
    </w:p>
    <w:p w14:paraId="3553BBF6" w14:textId="77777777" w:rsidR="00B12A2A" w:rsidRDefault="00B12A2A" w:rsidP="00B12A2A">
      <w:pPr>
        <w:rPr>
          <w:rFonts w:eastAsia="Times New Roman"/>
          <w:sz w:val="32"/>
          <w:szCs w:val="32"/>
          <w:lang w:eastAsia="nl-NL"/>
        </w:rPr>
      </w:pPr>
    </w:p>
    <w:p w14:paraId="685E9C17" w14:textId="77777777" w:rsidR="00B12A2A" w:rsidRDefault="00B12A2A" w:rsidP="00B12A2A">
      <w:pPr>
        <w:rPr>
          <w:rFonts w:eastAsia="Times New Roman"/>
          <w:sz w:val="32"/>
          <w:szCs w:val="32"/>
          <w:lang w:eastAsia="nl-NL"/>
        </w:rPr>
      </w:pPr>
    </w:p>
    <w:p w14:paraId="10970263" w14:textId="77777777" w:rsidR="00B12A2A" w:rsidRPr="00AC5C8E" w:rsidRDefault="00B12A2A" w:rsidP="00B12A2A">
      <w:pPr>
        <w:rPr>
          <w:rFonts w:eastAsia="Times New Roman"/>
          <w:b/>
          <w:bCs/>
          <w:sz w:val="32"/>
          <w:szCs w:val="32"/>
          <w:lang w:eastAsia="nl-NL"/>
        </w:rPr>
      </w:pPr>
      <w:r w:rsidRPr="00AC5C8E">
        <w:rPr>
          <w:rFonts w:eastAsia="Times New Roman"/>
          <w:b/>
          <w:bCs/>
          <w:sz w:val="32"/>
          <w:szCs w:val="32"/>
          <w:lang w:eastAsia="nl-NL"/>
        </w:rPr>
        <w:t xml:space="preserve">Brief voor de </w:t>
      </w:r>
      <w:r w:rsidR="00B377B4" w:rsidRPr="00AC5C8E">
        <w:rPr>
          <w:rFonts w:eastAsia="Times New Roman"/>
          <w:b/>
          <w:bCs/>
          <w:sz w:val="32"/>
          <w:szCs w:val="32"/>
          <w:lang w:eastAsia="nl-NL"/>
        </w:rPr>
        <w:t>begeleiders</w:t>
      </w:r>
      <w:r w:rsidRPr="00AC5C8E">
        <w:rPr>
          <w:rFonts w:eastAsia="Times New Roman"/>
          <w:b/>
          <w:bCs/>
          <w:sz w:val="32"/>
          <w:szCs w:val="32"/>
          <w:lang w:eastAsia="nl-NL"/>
        </w:rPr>
        <w:t xml:space="preserve"> </w:t>
      </w:r>
      <w:r w:rsidR="00162667" w:rsidRPr="00AC5C8E">
        <w:rPr>
          <w:rFonts w:eastAsia="Times New Roman"/>
          <w:b/>
          <w:bCs/>
          <w:sz w:val="32"/>
          <w:szCs w:val="32"/>
          <w:lang w:eastAsia="nl-NL"/>
        </w:rPr>
        <w:t>van het project Wind in de Zeilen</w:t>
      </w:r>
    </w:p>
    <w:p w14:paraId="0C435640" w14:textId="77777777" w:rsidR="00B12A2A" w:rsidRDefault="00B12A2A" w:rsidP="00B12A2A">
      <w:pPr>
        <w:rPr>
          <w:rFonts w:eastAsia="Times New Roman"/>
          <w:sz w:val="21"/>
          <w:szCs w:val="21"/>
          <w:lang w:eastAsia="nl-NL"/>
        </w:rPr>
      </w:pPr>
    </w:p>
    <w:p w14:paraId="0E509744" w14:textId="77777777" w:rsidR="00B12A2A" w:rsidRDefault="00B12A2A" w:rsidP="00B12A2A">
      <w:pPr>
        <w:rPr>
          <w:rFonts w:eastAsia="Times New Roman"/>
          <w:sz w:val="21"/>
          <w:szCs w:val="21"/>
          <w:lang w:eastAsia="nl-NL"/>
        </w:rPr>
      </w:pPr>
    </w:p>
    <w:p w14:paraId="44C7C027" w14:textId="77777777" w:rsidR="007B348F" w:rsidRDefault="007B348F" w:rsidP="00B12A2A">
      <w:pPr>
        <w:rPr>
          <w:rFonts w:eastAsia="Times New Roman"/>
          <w:sz w:val="21"/>
          <w:szCs w:val="21"/>
          <w:lang w:eastAsia="nl-NL"/>
        </w:rPr>
      </w:pPr>
    </w:p>
    <w:p w14:paraId="3E2377B4" w14:textId="77777777" w:rsidR="00B12A2A" w:rsidRPr="00B12A2A" w:rsidRDefault="00B12A2A" w:rsidP="00B12A2A">
      <w:pPr>
        <w:rPr>
          <w:rFonts w:eastAsia="Times New Roman"/>
          <w:sz w:val="21"/>
          <w:szCs w:val="21"/>
          <w:lang w:eastAsia="nl-NL"/>
        </w:rPr>
      </w:pPr>
      <w:r>
        <w:rPr>
          <w:rFonts w:eastAsia="Times New Roman"/>
          <w:sz w:val="21"/>
          <w:szCs w:val="21"/>
          <w:lang w:eastAsia="nl-NL"/>
        </w:rPr>
        <w:t xml:space="preserve">Fijn dat u als begeleider meegaat met </w:t>
      </w:r>
      <w:r w:rsidRPr="00B12A2A">
        <w:rPr>
          <w:rFonts w:eastAsia="Times New Roman"/>
          <w:sz w:val="21"/>
          <w:szCs w:val="21"/>
          <w:lang w:eastAsia="nl-NL"/>
        </w:rPr>
        <w:t>het bez</w:t>
      </w:r>
      <w:r>
        <w:rPr>
          <w:rFonts w:eastAsia="Times New Roman"/>
          <w:sz w:val="21"/>
          <w:szCs w:val="21"/>
          <w:lang w:eastAsia="nl-NL"/>
        </w:rPr>
        <w:t>oek van groep 7/8 aan de molen!</w:t>
      </w:r>
    </w:p>
    <w:p w14:paraId="71B3FE91" w14:textId="77777777" w:rsidR="00B12A2A" w:rsidRDefault="00B12A2A" w:rsidP="00B12A2A">
      <w:pPr>
        <w:rPr>
          <w:rFonts w:eastAsia="Times New Roman"/>
          <w:sz w:val="21"/>
          <w:szCs w:val="21"/>
          <w:lang w:eastAsia="nl-NL"/>
        </w:rPr>
      </w:pPr>
    </w:p>
    <w:p w14:paraId="2139FA23" w14:textId="77777777" w:rsidR="00B12A2A" w:rsidRDefault="00B12A2A" w:rsidP="00B12A2A">
      <w:pPr>
        <w:rPr>
          <w:rFonts w:eastAsia="Times New Roman"/>
          <w:sz w:val="21"/>
          <w:szCs w:val="21"/>
          <w:lang w:eastAsia="nl-NL"/>
        </w:rPr>
      </w:pPr>
    </w:p>
    <w:p w14:paraId="483DD520" w14:textId="77777777" w:rsidR="00B12A2A" w:rsidRDefault="00B12A2A" w:rsidP="00B12A2A">
      <w:pPr>
        <w:rPr>
          <w:rFonts w:eastAsia="Times New Roman"/>
          <w:sz w:val="21"/>
          <w:szCs w:val="21"/>
          <w:lang w:eastAsia="nl-NL"/>
        </w:rPr>
      </w:pPr>
      <w:r w:rsidRPr="00B12A2A">
        <w:rPr>
          <w:rFonts w:eastAsia="Times New Roman"/>
          <w:sz w:val="21"/>
          <w:szCs w:val="21"/>
          <w:lang w:eastAsia="nl-NL"/>
        </w:rPr>
        <w:t xml:space="preserve">Wanneer: </w:t>
      </w:r>
      <w:r w:rsidR="007B348F">
        <w:rPr>
          <w:rFonts w:eastAsia="Times New Roman"/>
          <w:sz w:val="21"/>
          <w:szCs w:val="21"/>
          <w:lang w:eastAsia="nl-NL"/>
        </w:rPr>
        <w:t>(datum, tijd)</w:t>
      </w:r>
    </w:p>
    <w:p w14:paraId="07260040" w14:textId="77777777" w:rsidR="00B12A2A" w:rsidRPr="00B12A2A" w:rsidRDefault="00B12A2A" w:rsidP="00B12A2A">
      <w:pPr>
        <w:rPr>
          <w:rFonts w:eastAsia="Times New Roman"/>
          <w:sz w:val="21"/>
          <w:szCs w:val="21"/>
          <w:lang w:eastAsia="nl-NL"/>
        </w:rPr>
      </w:pPr>
    </w:p>
    <w:p w14:paraId="57E43FA3" w14:textId="77777777" w:rsidR="00B12A2A" w:rsidRPr="00B12A2A" w:rsidRDefault="00B12A2A" w:rsidP="00B12A2A">
      <w:pPr>
        <w:rPr>
          <w:rFonts w:eastAsia="Times New Roman"/>
          <w:sz w:val="21"/>
          <w:szCs w:val="21"/>
          <w:lang w:eastAsia="nl-NL"/>
        </w:rPr>
      </w:pPr>
      <w:r w:rsidRPr="00B12A2A">
        <w:rPr>
          <w:rFonts w:eastAsia="Times New Roman"/>
          <w:sz w:val="21"/>
          <w:szCs w:val="21"/>
          <w:lang w:eastAsia="nl-NL"/>
        </w:rPr>
        <w:t xml:space="preserve">Verzamelen: </w:t>
      </w:r>
      <w:r w:rsidR="007B348F">
        <w:rPr>
          <w:rFonts w:eastAsia="Times New Roman"/>
          <w:sz w:val="21"/>
          <w:szCs w:val="21"/>
          <w:lang w:eastAsia="nl-NL"/>
        </w:rPr>
        <w:t>(plaats)</w:t>
      </w:r>
    </w:p>
    <w:p w14:paraId="6A6A2661" w14:textId="77777777" w:rsidR="00B12A2A" w:rsidRDefault="00B12A2A" w:rsidP="00B12A2A">
      <w:pPr>
        <w:rPr>
          <w:rFonts w:eastAsia="Times New Roman"/>
          <w:sz w:val="21"/>
          <w:szCs w:val="21"/>
          <w:lang w:eastAsia="nl-NL"/>
        </w:rPr>
      </w:pPr>
    </w:p>
    <w:p w14:paraId="054F5319" w14:textId="77777777" w:rsidR="00B12A2A" w:rsidRPr="00B12A2A" w:rsidRDefault="00B12A2A" w:rsidP="00B12A2A">
      <w:pPr>
        <w:rPr>
          <w:rFonts w:eastAsia="Times New Roman"/>
          <w:sz w:val="21"/>
          <w:szCs w:val="21"/>
          <w:lang w:eastAsia="nl-NL"/>
        </w:rPr>
      </w:pPr>
      <w:r w:rsidRPr="00B12A2A">
        <w:rPr>
          <w:rFonts w:eastAsia="Times New Roman"/>
          <w:sz w:val="21"/>
          <w:szCs w:val="21"/>
          <w:lang w:eastAsia="nl-NL"/>
        </w:rPr>
        <w:t xml:space="preserve">Totale duur van het bezoek: ca. 1,5 uur, exclusief het vervoer naar en van de molen. </w:t>
      </w:r>
    </w:p>
    <w:p w14:paraId="4F33A339" w14:textId="77777777" w:rsidR="00B12A2A" w:rsidRDefault="00B12A2A" w:rsidP="00B12A2A">
      <w:pPr>
        <w:rPr>
          <w:rFonts w:eastAsia="Times New Roman"/>
          <w:sz w:val="21"/>
          <w:szCs w:val="21"/>
          <w:lang w:eastAsia="nl-NL"/>
        </w:rPr>
      </w:pPr>
    </w:p>
    <w:p w14:paraId="0B09A3F1" w14:textId="77777777" w:rsidR="00B12A2A" w:rsidRPr="00B12A2A" w:rsidRDefault="00B12A2A" w:rsidP="00B12A2A">
      <w:pPr>
        <w:rPr>
          <w:rFonts w:eastAsia="Times New Roman"/>
          <w:sz w:val="21"/>
          <w:szCs w:val="21"/>
          <w:lang w:eastAsia="nl-NL"/>
        </w:rPr>
      </w:pPr>
      <w:r w:rsidRPr="00B12A2A">
        <w:rPr>
          <w:rFonts w:eastAsia="Times New Roman"/>
          <w:sz w:val="21"/>
          <w:szCs w:val="21"/>
          <w:lang w:eastAsia="nl-NL"/>
        </w:rPr>
        <w:t>Verdere opmerkingen:</w:t>
      </w:r>
    </w:p>
    <w:p w14:paraId="0BE30D0D" w14:textId="77777777" w:rsidR="00B12A2A" w:rsidRDefault="00B12A2A" w:rsidP="00B12A2A">
      <w:pPr>
        <w:rPr>
          <w:rFonts w:eastAsia="Times New Roman"/>
          <w:sz w:val="21"/>
          <w:szCs w:val="21"/>
          <w:lang w:eastAsia="nl-NL"/>
        </w:rPr>
      </w:pPr>
    </w:p>
    <w:p w14:paraId="20785D8D" w14:textId="77777777" w:rsidR="00B12A2A" w:rsidRDefault="007B348F" w:rsidP="00B12A2A">
      <w:pPr>
        <w:rPr>
          <w:rFonts w:eastAsia="Times New Roman"/>
          <w:sz w:val="21"/>
          <w:szCs w:val="21"/>
          <w:lang w:eastAsia="nl-NL"/>
        </w:rPr>
      </w:pPr>
      <w:r>
        <w:rPr>
          <w:rFonts w:eastAsia="Times New Roman"/>
          <w:sz w:val="21"/>
          <w:szCs w:val="21"/>
          <w:lang w:eastAsia="nl-NL"/>
        </w:rPr>
        <w:t>---------------------------------------------------------------------------------------------------------------------------------</w:t>
      </w:r>
    </w:p>
    <w:p w14:paraId="44A9BC0B" w14:textId="77777777" w:rsidR="007B348F" w:rsidRDefault="007B348F" w:rsidP="00B12A2A">
      <w:pPr>
        <w:rPr>
          <w:rFonts w:eastAsia="Times New Roman"/>
          <w:sz w:val="21"/>
          <w:szCs w:val="21"/>
          <w:lang w:eastAsia="nl-NL"/>
        </w:rPr>
      </w:pPr>
    </w:p>
    <w:p w14:paraId="3E9FD953" w14:textId="77777777" w:rsidR="00B12A2A" w:rsidRDefault="00B12A2A" w:rsidP="00B12A2A">
      <w:pPr>
        <w:rPr>
          <w:rFonts w:eastAsia="Times New Roman"/>
          <w:sz w:val="21"/>
          <w:szCs w:val="21"/>
          <w:lang w:eastAsia="nl-NL"/>
        </w:rPr>
      </w:pPr>
    </w:p>
    <w:p w14:paraId="15610B23" w14:textId="77777777" w:rsidR="00B12A2A" w:rsidRDefault="000365B1" w:rsidP="00B12A2A">
      <w:pPr>
        <w:rPr>
          <w:rFonts w:eastAsia="Times New Roman"/>
          <w:sz w:val="21"/>
          <w:szCs w:val="21"/>
          <w:lang w:eastAsia="nl-NL"/>
        </w:rPr>
      </w:pPr>
      <w:r>
        <w:rPr>
          <w:rFonts w:eastAsia="Times New Roman"/>
          <w:b/>
          <w:sz w:val="21"/>
          <w:szCs w:val="21"/>
          <w:lang w:eastAsia="nl-NL"/>
        </w:rPr>
        <w:t>Waar gaat het project over?</w:t>
      </w:r>
    </w:p>
    <w:p w14:paraId="46F50A37" w14:textId="77777777" w:rsidR="00B12A2A" w:rsidRDefault="00162667" w:rsidP="00B12A2A">
      <w:pPr>
        <w:rPr>
          <w:rFonts w:eastAsia="Times New Roman"/>
          <w:sz w:val="21"/>
          <w:szCs w:val="21"/>
          <w:lang w:eastAsia="nl-NL"/>
        </w:rPr>
      </w:pPr>
      <w:r>
        <w:rPr>
          <w:rFonts w:eastAsia="Times New Roman"/>
          <w:sz w:val="21"/>
          <w:szCs w:val="21"/>
          <w:lang w:eastAsia="nl-NL"/>
        </w:rPr>
        <w:t>In he</w:t>
      </w:r>
      <w:r w:rsidR="00B12A2A" w:rsidRPr="00B12A2A">
        <w:rPr>
          <w:rFonts w:eastAsia="Times New Roman"/>
          <w:sz w:val="21"/>
          <w:szCs w:val="21"/>
          <w:lang w:eastAsia="nl-NL"/>
        </w:rPr>
        <w:t>t project De Wind in de Zeilen</w:t>
      </w:r>
      <w:r w:rsidR="00B12A2A">
        <w:rPr>
          <w:rFonts w:eastAsia="Times New Roman"/>
          <w:sz w:val="21"/>
          <w:szCs w:val="21"/>
          <w:lang w:eastAsia="nl-NL"/>
        </w:rPr>
        <w:t xml:space="preserve"> </w:t>
      </w:r>
      <w:r>
        <w:rPr>
          <w:rFonts w:eastAsia="Times New Roman"/>
          <w:sz w:val="21"/>
          <w:szCs w:val="21"/>
          <w:lang w:eastAsia="nl-NL"/>
        </w:rPr>
        <w:t xml:space="preserve">maken de leerlingen kennis met het beroep van molenaar. Ze onderzoeken wat hij/zij allemaal moet weten en kunnen. Ze bedenken een wervingscampagne voor het Gilde van Vrijwillige Molenaars. </w:t>
      </w:r>
      <w:r w:rsidR="004B67FB">
        <w:rPr>
          <w:rFonts w:eastAsia="Times New Roman"/>
          <w:sz w:val="21"/>
          <w:szCs w:val="21"/>
          <w:lang w:eastAsia="nl-NL"/>
        </w:rPr>
        <w:t>Hoe kan het Gilde voldoende nieuwe molenaars werven? En h</w:t>
      </w:r>
      <w:r>
        <w:rPr>
          <w:rFonts w:eastAsia="Times New Roman"/>
          <w:sz w:val="21"/>
          <w:szCs w:val="21"/>
          <w:lang w:eastAsia="nl-NL"/>
        </w:rPr>
        <w:t xml:space="preserve">oe zouden </w:t>
      </w:r>
      <w:r w:rsidR="004B67FB">
        <w:rPr>
          <w:rFonts w:eastAsia="Times New Roman"/>
          <w:sz w:val="21"/>
          <w:szCs w:val="21"/>
          <w:lang w:eastAsia="nl-NL"/>
        </w:rPr>
        <w:t>d</w:t>
      </w:r>
      <w:r>
        <w:rPr>
          <w:rFonts w:eastAsia="Times New Roman"/>
          <w:sz w:val="21"/>
          <w:szCs w:val="21"/>
          <w:lang w:eastAsia="nl-NL"/>
        </w:rPr>
        <w:t>e</w:t>
      </w:r>
      <w:r w:rsidR="004B67FB">
        <w:rPr>
          <w:rFonts w:eastAsia="Times New Roman"/>
          <w:sz w:val="21"/>
          <w:szCs w:val="21"/>
          <w:lang w:eastAsia="nl-NL"/>
        </w:rPr>
        <w:t xml:space="preserve"> leerlingen</w:t>
      </w:r>
      <w:r>
        <w:rPr>
          <w:rFonts w:eastAsia="Times New Roman"/>
          <w:sz w:val="21"/>
          <w:szCs w:val="21"/>
          <w:lang w:eastAsia="nl-NL"/>
        </w:rPr>
        <w:t xml:space="preserve"> het zelf vinden om molenaar te worden? Het bezoek aan de molen is </w:t>
      </w:r>
      <w:r w:rsidR="000365B1">
        <w:rPr>
          <w:rFonts w:eastAsia="Times New Roman"/>
          <w:sz w:val="21"/>
          <w:szCs w:val="21"/>
          <w:lang w:eastAsia="nl-NL"/>
        </w:rPr>
        <w:t xml:space="preserve">de </w:t>
      </w:r>
      <w:r>
        <w:rPr>
          <w:rFonts w:eastAsia="Times New Roman"/>
          <w:sz w:val="21"/>
          <w:szCs w:val="21"/>
          <w:lang w:eastAsia="nl-NL"/>
        </w:rPr>
        <w:t>3</w:t>
      </w:r>
      <w:r w:rsidR="000365B1" w:rsidRPr="000365B1">
        <w:rPr>
          <w:rFonts w:eastAsia="Times New Roman"/>
          <w:sz w:val="21"/>
          <w:szCs w:val="21"/>
          <w:vertAlign w:val="superscript"/>
          <w:lang w:eastAsia="nl-NL"/>
        </w:rPr>
        <w:t>e</w:t>
      </w:r>
      <w:r w:rsidR="000365B1">
        <w:rPr>
          <w:rFonts w:eastAsia="Times New Roman"/>
          <w:sz w:val="21"/>
          <w:szCs w:val="21"/>
          <w:lang w:eastAsia="nl-NL"/>
        </w:rPr>
        <w:t xml:space="preserve"> </w:t>
      </w:r>
      <w:r>
        <w:rPr>
          <w:rFonts w:eastAsia="Times New Roman"/>
          <w:sz w:val="21"/>
          <w:szCs w:val="21"/>
          <w:lang w:eastAsia="nl-NL"/>
        </w:rPr>
        <w:t>van in totaal 4 lessen en vormt de kern van het project.</w:t>
      </w:r>
      <w:r w:rsidR="000365B1">
        <w:rPr>
          <w:rFonts w:eastAsia="Times New Roman"/>
          <w:sz w:val="21"/>
          <w:szCs w:val="21"/>
          <w:lang w:eastAsia="nl-NL"/>
        </w:rPr>
        <w:t xml:space="preserve"> Hier ontmoeten ze een echte molenaar, die hen alles laat zien over zijn werk op de molen.</w:t>
      </w:r>
    </w:p>
    <w:p w14:paraId="4195CB47" w14:textId="77777777" w:rsidR="00B12A2A" w:rsidRDefault="00B12A2A" w:rsidP="00B12A2A">
      <w:pPr>
        <w:rPr>
          <w:rFonts w:eastAsia="Times New Roman"/>
          <w:sz w:val="21"/>
          <w:szCs w:val="21"/>
          <w:lang w:eastAsia="nl-NL"/>
        </w:rPr>
      </w:pPr>
    </w:p>
    <w:p w14:paraId="2AA440D4" w14:textId="77777777" w:rsidR="00B12A2A" w:rsidRPr="00B12A2A" w:rsidRDefault="000365B1" w:rsidP="00B12A2A">
      <w:pPr>
        <w:rPr>
          <w:rFonts w:eastAsia="Times New Roman"/>
          <w:b/>
          <w:sz w:val="21"/>
          <w:szCs w:val="21"/>
          <w:lang w:eastAsia="nl-NL"/>
        </w:rPr>
      </w:pPr>
      <w:r>
        <w:rPr>
          <w:rFonts w:eastAsia="Times New Roman"/>
          <w:b/>
          <w:sz w:val="21"/>
          <w:szCs w:val="21"/>
          <w:lang w:eastAsia="nl-NL"/>
        </w:rPr>
        <w:t>Wat gaat er gebeuren bij de molen?</w:t>
      </w:r>
      <w:r w:rsidR="00B12A2A" w:rsidRPr="00B12A2A">
        <w:rPr>
          <w:rFonts w:eastAsia="Times New Roman"/>
          <w:b/>
          <w:sz w:val="21"/>
          <w:szCs w:val="21"/>
          <w:lang w:eastAsia="nl-NL"/>
        </w:rPr>
        <w:t xml:space="preserve"> </w:t>
      </w:r>
    </w:p>
    <w:p w14:paraId="7A57DD47" w14:textId="77777777" w:rsidR="00B12A2A" w:rsidRDefault="00B12A2A" w:rsidP="00B12A2A">
      <w:pPr>
        <w:rPr>
          <w:rFonts w:eastAsia="Times New Roman"/>
          <w:sz w:val="21"/>
          <w:szCs w:val="21"/>
          <w:lang w:eastAsia="nl-NL"/>
        </w:rPr>
      </w:pPr>
      <w:r w:rsidRPr="00B12A2A">
        <w:rPr>
          <w:rFonts w:eastAsia="Times New Roman"/>
          <w:sz w:val="21"/>
          <w:szCs w:val="21"/>
          <w:lang w:eastAsia="nl-NL"/>
        </w:rPr>
        <w:t xml:space="preserve">In de molen worden de leerlingen ontvangen door de molenaar. De groep wordt in tweeën gesplitst: de ene helft van de klas </w:t>
      </w:r>
      <w:r w:rsidR="000365B1">
        <w:rPr>
          <w:rFonts w:eastAsia="Times New Roman"/>
          <w:sz w:val="21"/>
          <w:szCs w:val="21"/>
          <w:lang w:eastAsia="nl-NL"/>
        </w:rPr>
        <w:t xml:space="preserve">krijgt een rondleiding door </w:t>
      </w:r>
      <w:r w:rsidRPr="00B12A2A">
        <w:rPr>
          <w:rFonts w:eastAsia="Times New Roman"/>
          <w:sz w:val="21"/>
          <w:szCs w:val="21"/>
          <w:lang w:eastAsia="nl-NL"/>
        </w:rPr>
        <w:t xml:space="preserve">de molen en de andere helft houdt zich bezig met opdrachten. Vervolgens worden de rollen omgedraaid. </w:t>
      </w:r>
    </w:p>
    <w:p w14:paraId="17D0EBF3" w14:textId="77777777" w:rsidR="00B12A2A" w:rsidRPr="00B12A2A" w:rsidRDefault="00B12A2A" w:rsidP="00B12A2A">
      <w:pPr>
        <w:rPr>
          <w:rFonts w:eastAsia="Times New Roman"/>
          <w:sz w:val="21"/>
          <w:szCs w:val="21"/>
          <w:lang w:eastAsia="nl-NL"/>
        </w:rPr>
      </w:pPr>
    </w:p>
    <w:p w14:paraId="44F88632" w14:textId="77777777" w:rsidR="00B12A2A" w:rsidRPr="00B12A2A" w:rsidRDefault="00B12A2A" w:rsidP="00B12A2A">
      <w:pPr>
        <w:rPr>
          <w:rFonts w:eastAsia="Times New Roman"/>
          <w:b/>
          <w:sz w:val="21"/>
          <w:szCs w:val="21"/>
          <w:lang w:eastAsia="nl-NL"/>
        </w:rPr>
      </w:pPr>
      <w:r w:rsidRPr="00B12A2A">
        <w:rPr>
          <w:rFonts w:eastAsia="Times New Roman"/>
          <w:b/>
          <w:sz w:val="21"/>
          <w:szCs w:val="21"/>
          <w:lang w:eastAsia="nl-NL"/>
        </w:rPr>
        <w:t xml:space="preserve">Wat wordt er van </w:t>
      </w:r>
      <w:r w:rsidR="000365B1">
        <w:rPr>
          <w:rFonts w:eastAsia="Times New Roman"/>
          <w:b/>
          <w:sz w:val="21"/>
          <w:szCs w:val="21"/>
          <w:lang w:eastAsia="nl-NL"/>
        </w:rPr>
        <w:t>mij</w:t>
      </w:r>
      <w:r w:rsidRPr="00B12A2A">
        <w:rPr>
          <w:rFonts w:eastAsia="Times New Roman"/>
          <w:b/>
          <w:sz w:val="21"/>
          <w:szCs w:val="21"/>
          <w:lang w:eastAsia="nl-NL"/>
        </w:rPr>
        <w:t xml:space="preserve"> verwacht?</w:t>
      </w:r>
    </w:p>
    <w:p w14:paraId="7DEF9A8D" w14:textId="3A677E95" w:rsidR="009B4159" w:rsidRPr="00F024FB" w:rsidRDefault="00B12A2A">
      <w:pPr>
        <w:rPr>
          <w:rFonts w:eastAsia="Times New Roman"/>
          <w:sz w:val="21"/>
          <w:szCs w:val="21"/>
          <w:lang w:eastAsia="nl-NL"/>
        </w:rPr>
      </w:pPr>
      <w:r w:rsidRPr="00B12A2A">
        <w:rPr>
          <w:rFonts w:eastAsia="Times New Roman"/>
          <w:sz w:val="21"/>
          <w:szCs w:val="21"/>
          <w:lang w:eastAsia="nl-NL"/>
        </w:rPr>
        <w:t xml:space="preserve">U begeleidt de leerlingen tijdens de rondleiding </w:t>
      </w:r>
      <w:r w:rsidR="000B208B">
        <w:rPr>
          <w:rFonts w:eastAsia="Times New Roman"/>
          <w:sz w:val="21"/>
          <w:szCs w:val="21"/>
          <w:lang w:eastAsia="nl-NL"/>
        </w:rPr>
        <w:t>of bij het doen van de opdrachten</w:t>
      </w:r>
      <w:r w:rsidRPr="00B12A2A">
        <w:rPr>
          <w:rFonts w:eastAsia="Times New Roman"/>
          <w:sz w:val="21"/>
          <w:szCs w:val="21"/>
          <w:lang w:eastAsia="nl-NL"/>
        </w:rPr>
        <w:t>. U ziet erop toe dat de leerlingen zich houden aan de regels</w:t>
      </w:r>
      <w:r w:rsidR="000B208B">
        <w:rPr>
          <w:rFonts w:eastAsia="Times New Roman"/>
          <w:sz w:val="21"/>
          <w:szCs w:val="21"/>
          <w:lang w:eastAsia="nl-NL"/>
        </w:rPr>
        <w:t xml:space="preserve"> en </w:t>
      </w:r>
      <w:r w:rsidR="000365B1">
        <w:rPr>
          <w:rFonts w:eastAsia="Times New Roman"/>
          <w:sz w:val="21"/>
          <w:szCs w:val="21"/>
          <w:lang w:eastAsia="nl-NL"/>
        </w:rPr>
        <w:t xml:space="preserve">bewaakt </w:t>
      </w:r>
      <w:r w:rsidR="000B208B">
        <w:rPr>
          <w:rFonts w:eastAsia="Times New Roman"/>
          <w:sz w:val="21"/>
          <w:szCs w:val="21"/>
          <w:lang w:eastAsia="nl-NL"/>
        </w:rPr>
        <w:t>de orde</w:t>
      </w:r>
      <w:r w:rsidRPr="00B12A2A">
        <w:rPr>
          <w:rFonts w:eastAsia="Times New Roman"/>
          <w:sz w:val="21"/>
          <w:szCs w:val="21"/>
          <w:lang w:eastAsia="nl-NL"/>
        </w:rPr>
        <w:t xml:space="preserve">. </w:t>
      </w:r>
      <w:r w:rsidR="000B208B">
        <w:rPr>
          <w:rFonts w:eastAsia="Times New Roman"/>
          <w:sz w:val="21"/>
          <w:szCs w:val="21"/>
          <w:lang w:eastAsia="nl-NL"/>
        </w:rPr>
        <w:t xml:space="preserve">(Denk vooral ook aan </w:t>
      </w:r>
      <w:r w:rsidRPr="00B12A2A">
        <w:rPr>
          <w:rFonts w:eastAsia="Times New Roman"/>
          <w:sz w:val="21"/>
          <w:szCs w:val="21"/>
          <w:lang w:eastAsia="nl-NL"/>
        </w:rPr>
        <w:t xml:space="preserve">de veiligheid, </w:t>
      </w:r>
      <w:r>
        <w:rPr>
          <w:rFonts w:eastAsia="Times New Roman"/>
          <w:sz w:val="21"/>
          <w:szCs w:val="21"/>
          <w:lang w:eastAsia="nl-NL"/>
        </w:rPr>
        <w:t>b</w:t>
      </w:r>
      <w:r w:rsidRPr="00B12A2A">
        <w:rPr>
          <w:rFonts w:eastAsia="Times New Roman"/>
          <w:sz w:val="21"/>
          <w:szCs w:val="21"/>
          <w:lang w:eastAsia="nl-NL"/>
        </w:rPr>
        <w:t>ijvoorbeeld bij het beklimmen en afdalen van trappen.</w:t>
      </w:r>
      <w:r w:rsidR="000B208B">
        <w:rPr>
          <w:rFonts w:eastAsia="Times New Roman"/>
          <w:sz w:val="21"/>
          <w:szCs w:val="21"/>
          <w:lang w:eastAsia="nl-NL"/>
        </w:rPr>
        <w:t>)</w:t>
      </w:r>
    </w:p>
    <w:sectPr w:rsidR="009B4159" w:rsidRPr="00F02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2A"/>
    <w:rsid w:val="000365B1"/>
    <w:rsid w:val="000B208B"/>
    <w:rsid w:val="00162667"/>
    <w:rsid w:val="004B67FB"/>
    <w:rsid w:val="00651A51"/>
    <w:rsid w:val="007B348F"/>
    <w:rsid w:val="009B4159"/>
    <w:rsid w:val="00AC5C8E"/>
    <w:rsid w:val="00B12A2A"/>
    <w:rsid w:val="00B377B4"/>
    <w:rsid w:val="00F0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A732"/>
  <w15:docId w15:val="{17C7A03C-E2B5-462C-BC1B-9E960EA7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2A2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2A2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6266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6266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626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8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 Heurneman</dc:creator>
  <cp:lastModifiedBy>Caroline Matla</cp:lastModifiedBy>
  <cp:revision>3</cp:revision>
  <cp:lastPrinted>2016-11-14T11:06:00Z</cp:lastPrinted>
  <dcterms:created xsi:type="dcterms:W3CDTF">2022-02-24T08:59:00Z</dcterms:created>
  <dcterms:modified xsi:type="dcterms:W3CDTF">2022-02-24T09:00:00Z</dcterms:modified>
</cp:coreProperties>
</file>