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F07" w14:textId="77777777" w:rsidR="00721A6F" w:rsidRPr="00D102C1" w:rsidRDefault="00721A6F" w:rsidP="00721A6F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Toc235256611"/>
      <w:r w:rsidRPr="00D102C1">
        <w:rPr>
          <w:rFonts w:ascii="Arial" w:hAnsi="Arial" w:cs="Arial"/>
          <w:b/>
          <w:sz w:val="24"/>
          <w:szCs w:val="24"/>
        </w:rPr>
        <w:t>Brief voor de begeleiders</w:t>
      </w:r>
    </w:p>
    <w:p w14:paraId="42578FC0" w14:textId="77777777" w:rsidR="00721A6F" w:rsidRDefault="0092334C" w:rsidP="00721A6F">
      <w:pPr>
        <w:pStyle w:val="NoSpacing"/>
        <w:rPr>
          <w:rFonts w:ascii="Arial" w:hAnsi="Arial" w:cs="Arial"/>
          <w:b/>
          <w:sz w:val="24"/>
          <w:szCs w:val="24"/>
        </w:rPr>
      </w:pPr>
      <w:r w:rsidRPr="00D102C1">
        <w:rPr>
          <w:rFonts w:ascii="Arial" w:hAnsi="Arial" w:cs="Arial"/>
          <w:b/>
          <w:sz w:val="24"/>
          <w:szCs w:val="24"/>
        </w:rPr>
        <w:t>Project</w:t>
      </w:r>
      <w:r w:rsidR="00D102C1" w:rsidRPr="00D102C1">
        <w:rPr>
          <w:rFonts w:ascii="Arial" w:hAnsi="Arial" w:cs="Arial"/>
          <w:b/>
          <w:sz w:val="24"/>
          <w:szCs w:val="24"/>
        </w:rPr>
        <w:t>bezoek</w:t>
      </w:r>
      <w:r w:rsidRPr="00D102C1">
        <w:rPr>
          <w:rFonts w:ascii="Arial" w:hAnsi="Arial" w:cs="Arial"/>
          <w:b/>
          <w:sz w:val="24"/>
          <w:szCs w:val="24"/>
        </w:rPr>
        <w:t xml:space="preserve"> </w:t>
      </w:r>
      <w:r w:rsidR="00D102C1" w:rsidRPr="00D102C1">
        <w:rPr>
          <w:rFonts w:ascii="Arial" w:hAnsi="Arial" w:cs="Arial"/>
          <w:b/>
          <w:sz w:val="24"/>
          <w:szCs w:val="24"/>
        </w:rPr>
        <w:t>Nieuwe Hollandse Waterlinie</w:t>
      </w:r>
    </w:p>
    <w:p w14:paraId="34329B48" w14:textId="77777777" w:rsidR="00D102C1" w:rsidRPr="00D102C1" w:rsidRDefault="00D102C1" w:rsidP="00721A6F">
      <w:pPr>
        <w:pStyle w:val="NoSpacing"/>
        <w:rPr>
          <w:rFonts w:ascii="Arial" w:hAnsi="Arial" w:cs="Arial"/>
          <w:b/>
          <w:sz w:val="24"/>
          <w:szCs w:val="24"/>
        </w:rPr>
      </w:pPr>
    </w:p>
    <w:bookmarkEnd w:id="0"/>
    <w:p w14:paraId="147BED87" w14:textId="0C8ED321" w:rsidR="00B73173" w:rsidRPr="00D102C1" w:rsidRDefault="00637C20" w:rsidP="00D102C1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46529B" wp14:editId="73D15C57">
            <wp:extent cx="3429000" cy="2374900"/>
            <wp:effectExtent l="0" t="0" r="0" b="0"/>
            <wp:docPr id="2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1BBF" w14:textId="77777777" w:rsidR="00D102C1" w:rsidRPr="00D102C1" w:rsidRDefault="00D102C1" w:rsidP="00721A6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42B96812" w14:textId="77777777" w:rsidR="00721A6F" w:rsidRPr="00D102C1" w:rsidRDefault="00721A6F" w:rsidP="00B73173">
      <w:pPr>
        <w:rPr>
          <w:rFonts w:ascii="Arial" w:hAnsi="Arial" w:cs="Arial"/>
          <w:sz w:val="20"/>
          <w:szCs w:val="20"/>
        </w:rPr>
      </w:pPr>
    </w:p>
    <w:p w14:paraId="5DDA53C7" w14:textId="77777777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 xml:space="preserve">Aan de ouder/verzorger van: . . . . . . . . . . . . . . . </w:t>
      </w:r>
      <w:proofErr w:type="gramStart"/>
      <w:r w:rsidRPr="00D102C1">
        <w:rPr>
          <w:rFonts w:ascii="Arial" w:hAnsi="Arial" w:cs="Arial"/>
          <w:sz w:val="20"/>
          <w:szCs w:val="20"/>
        </w:rPr>
        <w:t>. . . .</w:t>
      </w:r>
      <w:proofErr w:type="gramEnd"/>
    </w:p>
    <w:p w14:paraId="1BCCDFF2" w14:textId="77777777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</w:p>
    <w:p w14:paraId="1DB81AE9" w14:textId="118427F6" w:rsidR="00B73173" w:rsidRPr="00D102C1" w:rsidRDefault="00B73173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U heeft zich o</w:t>
      </w:r>
      <w:r w:rsidR="0092334C" w:rsidRPr="00D102C1">
        <w:rPr>
          <w:rFonts w:ascii="Arial" w:hAnsi="Arial" w:cs="Arial"/>
          <w:sz w:val="20"/>
          <w:szCs w:val="20"/>
        </w:rPr>
        <w:t xml:space="preserve">pgegeven als begeleider voor het bezoek aan </w:t>
      </w:r>
      <w:r w:rsidR="00637C20">
        <w:rPr>
          <w:rFonts w:ascii="Arial" w:hAnsi="Arial" w:cs="Arial"/>
          <w:sz w:val="20"/>
          <w:szCs w:val="20"/>
        </w:rPr>
        <w:t>het Vestingmuseum</w:t>
      </w:r>
      <w:r w:rsidRPr="00D102C1">
        <w:rPr>
          <w:rFonts w:ascii="Arial" w:hAnsi="Arial" w:cs="Arial"/>
          <w:sz w:val="20"/>
          <w:szCs w:val="20"/>
        </w:rPr>
        <w:t>. Hieronder vindt u alle informatie</w:t>
      </w:r>
      <w:r w:rsidR="0092334C" w:rsidRPr="00D102C1">
        <w:rPr>
          <w:rFonts w:ascii="Arial" w:hAnsi="Arial" w:cs="Arial"/>
          <w:sz w:val="20"/>
          <w:szCs w:val="20"/>
        </w:rPr>
        <w:t xml:space="preserve"> die u nodig heeft om het </w:t>
      </w:r>
      <w:r w:rsidRPr="00D102C1">
        <w:rPr>
          <w:rFonts w:ascii="Arial" w:hAnsi="Arial" w:cs="Arial"/>
          <w:sz w:val="20"/>
          <w:szCs w:val="20"/>
        </w:rPr>
        <w:t>bezoek tot een succes te maken.</w:t>
      </w:r>
    </w:p>
    <w:p w14:paraId="3AED27E0" w14:textId="77777777" w:rsidR="00B73173" w:rsidRPr="00D102C1" w:rsidRDefault="00B73173" w:rsidP="00B73173">
      <w:pPr>
        <w:rPr>
          <w:rFonts w:ascii="Arial" w:hAnsi="Arial" w:cs="Arial"/>
          <w:i/>
          <w:sz w:val="20"/>
          <w:szCs w:val="20"/>
        </w:rPr>
      </w:pPr>
    </w:p>
    <w:p w14:paraId="371F7DF0" w14:textId="77777777" w:rsidR="00B73173" w:rsidRPr="00D102C1" w:rsidRDefault="00721A6F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Het project</w:t>
      </w:r>
    </w:p>
    <w:p w14:paraId="4E2F378E" w14:textId="15FDCDC1" w:rsidR="00D102C1" w:rsidRPr="00D102C1" w:rsidRDefault="00D102C1" w:rsidP="00D102C1">
      <w:pPr>
        <w:ind w:right="-20"/>
        <w:rPr>
          <w:rFonts w:ascii="Arial" w:eastAsia="Sabon LT Std" w:hAnsi="Arial" w:cs="Arial"/>
          <w:sz w:val="20"/>
          <w:szCs w:val="20"/>
        </w:rPr>
      </w:pPr>
      <w:r w:rsidRPr="00D102C1">
        <w:rPr>
          <w:rFonts w:ascii="Arial" w:eastAsia="Sabon LT Std" w:hAnsi="Arial" w:cs="Arial"/>
          <w:sz w:val="20"/>
          <w:szCs w:val="20"/>
        </w:rPr>
        <w:t xml:space="preserve">In het project ontdekt de klas dat zij </w:t>
      </w:r>
      <w:r w:rsidRPr="00D102C1">
        <w:rPr>
          <w:rFonts w:ascii="Arial" w:hAnsi="Arial" w:cs="Arial"/>
          <w:sz w:val="20"/>
          <w:szCs w:val="20"/>
        </w:rPr>
        <w:t xml:space="preserve">midden in een verdedigingslinie wonen die dwars door Nederland loopt. Deze linie is de Nieuwe Hollandse Waterlinie: een superslimme uitvinding die gebouwd is om ons in oorlogstijd te beschermen. De vele onderdelen van de Waterlinie liggen als ‘gevonden voorwerpen’ verspreidt in het landschap maar vormen – als je dat weet – een slimme verdedigingslinie. Tijdens dit </w:t>
      </w:r>
      <w:r w:rsidR="00365602">
        <w:rPr>
          <w:rFonts w:ascii="Arial" w:hAnsi="Arial" w:cs="Arial"/>
          <w:sz w:val="20"/>
          <w:szCs w:val="20"/>
        </w:rPr>
        <w:t xml:space="preserve">bezoek zien zij met eigen ogen hoe het leven op een fort was en hoe een fort werkte. Zo </w:t>
      </w:r>
      <w:r w:rsidRPr="00D102C1">
        <w:rPr>
          <w:rFonts w:ascii="Arial" w:hAnsi="Arial" w:cs="Arial"/>
          <w:sz w:val="20"/>
          <w:szCs w:val="20"/>
        </w:rPr>
        <w:t xml:space="preserve">halen zij deze verborgen geschiedenis boven water! </w:t>
      </w:r>
    </w:p>
    <w:p w14:paraId="0473147D" w14:textId="77777777" w:rsidR="00D102C1" w:rsidRPr="00D102C1" w:rsidRDefault="00D102C1" w:rsidP="00A91E36">
      <w:pPr>
        <w:ind w:right="-20"/>
        <w:rPr>
          <w:rFonts w:ascii="Arial" w:eastAsia="Sabon LT Std" w:hAnsi="Arial" w:cs="Arial"/>
          <w:sz w:val="20"/>
          <w:szCs w:val="20"/>
        </w:rPr>
      </w:pPr>
    </w:p>
    <w:p w14:paraId="4DE5A0FA" w14:textId="77777777" w:rsidR="0092334C" w:rsidRPr="00D102C1" w:rsidRDefault="0092334C" w:rsidP="00B73173">
      <w:pPr>
        <w:ind w:right="-20"/>
        <w:rPr>
          <w:rFonts w:ascii="Arial" w:eastAsia="Sabon LT Std" w:hAnsi="Arial" w:cs="Arial"/>
          <w:sz w:val="20"/>
          <w:szCs w:val="20"/>
        </w:rPr>
      </w:pPr>
    </w:p>
    <w:p w14:paraId="7D5D7F0B" w14:textId="77777777" w:rsidR="00B73173" w:rsidRPr="00D102C1" w:rsidRDefault="00B73173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 xml:space="preserve">Wat wordt er van u verwacht </w:t>
      </w:r>
      <w:r w:rsidR="0092334C" w:rsidRPr="00D102C1">
        <w:rPr>
          <w:rFonts w:ascii="Arial" w:hAnsi="Arial" w:cs="Arial"/>
          <w:b/>
          <w:sz w:val="20"/>
          <w:szCs w:val="20"/>
        </w:rPr>
        <w:t>tijdens het bezoek</w:t>
      </w:r>
      <w:r w:rsidRPr="00D102C1">
        <w:rPr>
          <w:rFonts w:ascii="Arial" w:hAnsi="Arial" w:cs="Arial"/>
          <w:b/>
          <w:sz w:val="20"/>
          <w:szCs w:val="20"/>
        </w:rPr>
        <w:t>?</w:t>
      </w:r>
    </w:p>
    <w:p w14:paraId="06DFBC3D" w14:textId="613FD81B" w:rsidR="00B73173" w:rsidRPr="00D102C1" w:rsidRDefault="00F20452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 xml:space="preserve">De klas wordt ontvangen </w:t>
      </w:r>
      <w:r w:rsidR="000E5BB8" w:rsidRPr="00D102C1">
        <w:rPr>
          <w:rFonts w:ascii="Arial" w:hAnsi="Arial" w:cs="Arial"/>
          <w:sz w:val="20"/>
          <w:szCs w:val="20"/>
        </w:rPr>
        <w:t>door</w:t>
      </w:r>
      <w:r w:rsidRPr="00D102C1">
        <w:rPr>
          <w:rFonts w:ascii="Arial" w:hAnsi="Arial" w:cs="Arial"/>
          <w:sz w:val="20"/>
          <w:szCs w:val="20"/>
        </w:rPr>
        <w:t xml:space="preserve"> </w:t>
      </w:r>
      <w:r w:rsidR="00637C20">
        <w:rPr>
          <w:rFonts w:ascii="Arial" w:hAnsi="Arial" w:cs="Arial"/>
          <w:sz w:val="20"/>
          <w:szCs w:val="20"/>
        </w:rPr>
        <w:t>een medewerker</w:t>
      </w:r>
      <w:r w:rsidR="00D102C1" w:rsidRPr="00D102C1">
        <w:rPr>
          <w:rFonts w:ascii="Arial" w:hAnsi="Arial" w:cs="Arial"/>
          <w:sz w:val="20"/>
          <w:szCs w:val="20"/>
        </w:rPr>
        <w:t xml:space="preserve"> </w:t>
      </w:r>
      <w:r w:rsidR="000477E5" w:rsidRPr="00D102C1">
        <w:rPr>
          <w:rFonts w:ascii="Arial" w:hAnsi="Arial" w:cs="Arial"/>
          <w:sz w:val="20"/>
          <w:szCs w:val="20"/>
        </w:rPr>
        <w:t xml:space="preserve">van </w:t>
      </w:r>
      <w:r w:rsidR="00D102C1" w:rsidRPr="00D102C1">
        <w:rPr>
          <w:rFonts w:ascii="Arial" w:hAnsi="Arial" w:cs="Arial"/>
          <w:sz w:val="20"/>
          <w:szCs w:val="20"/>
        </w:rPr>
        <w:t xml:space="preserve">het </w:t>
      </w:r>
      <w:r w:rsidR="00637C20">
        <w:rPr>
          <w:rFonts w:ascii="Arial" w:hAnsi="Arial" w:cs="Arial"/>
          <w:sz w:val="20"/>
          <w:szCs w:val="20"/>
        </w:rPr>
        <w:t xml:space="preserve">Vestingmuseum </w:t>
      </w:r>
      <w:r w:rsidR="00D102C1" w:rsidRPr="00D102C1">
        <w:rPr>
          <w:rFonts w:ascii="Arial" w:hAnsi="Arial" w:cs="Arial"/>
          <w:sz w:val="20"/>
          <w:szCs w:val="20"/>
        </w:rPr>
        <w:t xml:space="preserve">waar zij zowel in en rond het </w:t>
      </w:r>
      <w:r w:rsidR="00637C20">
        <w:rPr>
          <w:rFonts w:ascii="Arial" w:hAnsi="Arial" w:cs="Arial"/>
          <w:sz w:val="20"/>
          <w:szCs w:val="20"/>
        </w:rPr>
        <w:t>museum</w:t>
      </w:r>
      <w:r w:rsidR="00D102C1" w:rsidRPr="00D102C1">
        <w:rPr>
          <w:rFonts w:ascii="Arial" w:hAnsi="Arial" w:cs="Arial"/>
          <w:sz w:val="20"/>
          <w:szCs w:val="20"/>
        </w:rPr>
        <w:t xml:space="preserve"> worden rondgeleid. </w:t>
      </w:r>
      <w:r w:rsidR="000477E5" w:rsidRPr="00D102C1">
        <w:rPr>
          <w:rFonts w:ascii="Arial" w:hAnsi="Arial" w:cs="Arial"/>
          <w:sz w:val="20"/>
          <w:szCs w:val="20"/>
        </w:rPr>
        <w:t xml:space="preserve"> </w:t>
      </w:r>
      <w:r w:rsidRPr="00D102C1">
        <w:rPr>
          <w:rFonts w:ascii="Arial" w:hAnsi="Arial" w:cs="Arial"/>
          <w:sz w:val="20"/>
          <w:szCs w:val="20"/>
        </w:rPr>
        <w:t xml:space="preserve"> </w:t>
      </w:r>
    </w:p>
    <w:p w14:paraId="504531B9" w14:textId="77777777" w:rsidR="00B73173" w:rsidRPr="00D102C1" w:rsidRDefault="00D102C1" w:rsidP="00D102C1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 xml:space="preserve">Het is fijn als u een </w:t>
      </w:r>
      <w:r w:rsidR="00F20452" w:rsidRPr="00D102C1">
        <w:rPr>
          <w:rFonts w:ascii="Arial" w:hAnsi="Arial" w:cs="Arial"/>
          <w:sz w:val="20"/>
          <w:szCs w:val="20"/>
        </w:rPr>
        <w:t>actieve (luister)houding aan</w:t>
      </w:r>
      <w:r w:rsidRPr="00D102C1">
        <w:rPr>
          <w:rFonts w:ascii="Arial" w:hAnsi="Arial" w:cs="Arial"/>
          <w:sz w:val="20"/>
          <w:szCs w:val="20"/>
        </w:rPr>
        <w:t>neemt</w:t>
      </w:r>
      <w:r w:rsidR="00F20452" w:rsidRPr="00D102C1">
        <w:rPr>
          <w:rFonts w:ascii="Arial" w:hAnsi="Arial" w:cs="Arial"/>
          <w:sz w:val="20"/>
          <w:szCs w:val="20"/>
        </w:rPr>
        <w:t xml:space="preserve">, dat werkt stimulerend naar de leerlingen. </w:t>
      </w:r>
      <w:r w:rsidR="00C365BE" w:rsidRPr="00D102C1">
        <w:rPr>
          <w:rFonts w:ascii="Arial" w:hAnsi="Arial" w:cs="Arial"/>
          <w:sz w:val="20"/>
          <w:szCs w:val="20"/>
        </w:rPr>
        <w:t xml:space="preserve">Het </w:t>
      </w:r>
      <w:r w:rsidR="000477E5" w:rsidRPr="00D102C1">
        <w:rPr>
          <w:rFonts w:ascii="Arial" w:hAnsi="Arial" w:cs="Arial"/>
          <w:sz w:val="20"/>
          <w:szCs w:val="20"/>
        </w:rPr>
        <w:t xml:space="preserve">werkt </w:t>
      </w:r>
      <w:r w:rsidR="00C365BE" w:rsidRPr="00D102C1">
        <w:rPr>
          <w:rFonts w:ascii="Arial" w:hAnsi="Arial" w:cs="Arial"/>
          <w:sz w:val="20"/>
          <w:szCs w:val="20"/>
        </w:rPr>
        <w:t xml:space="preserve">hinderlijk </w:t>
      </w:r>
      <w:r w:rsidRPr="00D102C1">
        <w:rPr>
          <w:rFonts w:ascii="Arial" w:hAnsi="Arial" w:cs="Arial"/>
          <w:sz w:val="20"/>
          <w:szCs w:val="20"/>
        </w:rPr>
        <w:t xml:space="preserve">voor de gids </w:t>
      </w:r>
      <w:r w:rsidR="00C365BE" w:rsidRPr="00D102C1">
        <w:rPr>
          <w:rFonts w:ascii="Arial" w:hAnsi="Arial" w:cs="Arial"/>
          <w:sz w:val="20"/>
          <w:szCs w:val="20"/>
        </w:rPr>
        <w:t>als ouders achteraan kletsen of bellen.</w:t>
      </w:r>
      <w:r w:rsidRPr="00D102C1">
        <w:rPr>
          <w:rFonts w:ascii="Arial" w:hAnsi="Arial" w:cs="Arial"/>
          <w:sz w:val="20"/>
          <w:szCs w:val="20"/>
        </w:rPr>
        <w:t xml:space="preserve"> Mocht u geen interesse hebben om met de klas mee te gaan, zoek een rustige plek waar u kunt zitten. </w:t>
      </w:r>
      <w:r w:rsidR="00C365BE" w:rsidRPr="00D102C1">
        <w:rPr>
          <w:rFonts w:ascii="Arial" w:hAnsi="Arial" w:cs="Arial"/>
          <w:sz w:val="20"/>
          <w:szCs w:val="20"/>
        </w:rPr>
        <w:t xml:space="preserve"> </w:t>
      </w:r>
    </w:p>
    <w:p w14:paraId="09915D94" w14:textId="77777777" w:rsidR="00B73173" w:rsidRPr="00D102C1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8BFA24D" w14:textId="77777777" w:rsidR="00D2371F" w:rsidRPr="00D102C1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AC22BE7" w14:textId="77777777" w:rsidR="00B73173" w:rsidRPr="00D102C1" w:rsidRDefault="00B73173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sz w:val="20"/>
          <w:szCs w:val="20"/>
        </w:rPr>
        <w:t>Door de leerkracht in te vullen:</w:t>
      </w:r>
    </w:p>
    <w:p w14:paraId="661B2524" w14:textId="77777777" w:rsidR="00D2371F" w:rsidRPr="00D102C1" w:rsidRDefault="00D2371F" w:rsidP="00B7317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A6CC952" w14:textId="48CCA996" w:rsidR="00B73173" w:rsidRPr="00D102C1" w:rsidRDefault="00B73173" w:rsidP="00B73173">
      <w:pPr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 xml:space="preserve">Begeleiding </w:t>
      </w:r>
      <w:r w:rsidR="00CA5639" w:rsidRPr="00D102C1">
        <w:rPr>
          <w:rFonts w:ascii="Arial" w:hAnsi="Arial" w:cs="Arial"/>
          <w:b/>
          <w:sz w:val="20"/>
          <w:szCs w:val="20"/>
        </w:rPr>
        <w:t xml:space="preserve">bezoek </w:t>
      </w:r>
      <w:r w:rsidR="00D102C1" w:rsidRPr="00D102C1">
        <w:rPr>
          <w:rFonts w:ascii="Arial" w:hAnsi="Arial" w:cs="Arial"/>
          <w:b/>
          <w:sz w:val="20"/>
          <w:szCs w:val="20"/>
        </w:rPr>
        <w:t xml:space="preserve">Nieuwe Hollandse Waterlinie, </w:t>
      </w:r>
      <w:r w:rsidR="00637C20">
        <w:rPr>
          <w:rFonts w:ascii="Arial" w:hAnsi="Arial" w:cs="Arial"/>
          <w:b/>
          <w:sz w:val="20"/>
          <w:szCs w:val="20"/>
        </w:rPr>
        <w:t>Vestingmuseum</w:t>
      </w:r>
    </w:p>
    <w:p w14:paraId="7A741033" w14:textId="77777777" w:rsidR="00D2371F" w:rsidRPr="00D102C1" w:rsidRDefault="00D2371F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519E6452" w14:textId="09349E76" w:rsidR="00CA5639" w:rsidRPr="00637C20" w:rsidRDefault="00B73173" w:rsidP="00637C20">
      <w:pPr>
        <w:rPr>
          <w:rFonts w:ascii="Times New Roman" w:eastAsia="Times New Roman" w:hAnsi="Times New Roman"/>
          <w:sz w:val="24"/>
          <w:szCs w:val="24"/>
          <w:lang w:val="en-NL" w:eastAsia="en-GB"/>
        </w:rPr>
      </w:pPr>
      <w:r w:rsidRPr="00D102C1">
        <w:rPr>
          <w:rFonts w:ascii="Arial" w:hAnsi="Arial" w:cs="Arial"/>
          <w:b/>
          <w:sz w:val="20"/>
          <w:szCs w:val="20"/>
        </w:rPr>
        <w:t>Waar</w:t>
      </w:r>
      <w:r w:rsidR="00721A6F" w:rsidRPr="00D102C1">
        <w:rPr>
          <w:rFonts w:ascii="Arial" w:hAnsi="Arial" w:cs="Arial"/>
          <w:b/>
          <w:sz w:val="20"/>
          <w:szCs w:val="20"/>
        </w:rPr>
        <w:t>heen</w:t>
      </w:r>
      <w:r w:rsidRPr="00D102C1">
        <w:rPr>
          <w:rFonts w:ascii="Arial" w:hAnsi="Arial" w:cs="Arial"/>
          <w:b/>
          <w:sz w:val="20"/>
          <w:szCs w:val="20"/>
        </w:rPr>
        <w:t>:</w:t>
      </w:r>
      <w:r w:rsidRPr="00D102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7C20">
        <w:rPr>
          <w:rFonts w:ascii="Arial" w:hAnsi="Arial" w:cs="Arial"/>
          <w:sz w:val="20"/>
          <w:szCs w:val="20"/>
        </w:rPr>
        <w:t>westwalstraat</w:t>
      </w:r>
      <w:proofErr w:type="spellEnd"/>
      <w:r w:rsidR="00637C20">
        <w:rPr>
          <w:rFonts w:ascii="Arial" w:hAnsi="Arial" w:cs="Arial"/>
          <w:sz w:val="20"/>
          <w:szCs w:val="20"/>
        </w:rPr>
        <w:t xml:space="preserve"> 6, 1411 PB Naarden </w:t>
      </w:r>
    </w:p>
    <w:p w14:paraId="447B77EE" w14:textId="77777777" w:rsidR="007B54DE" w:rsidRPr="00D102C1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4FB4ACA4" w14:textId="77777777" w:rsidR="00CA5639" w:rsidRPr="00D102C1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Wanneer:</w:t>
      </w:r>
      <w:r w:rsidRPr="00D102C1">
        <w:rPr>
          <w:rFonts w:ascii="Arial" w:hAnsi="Arial" w:cs="Arial"/>
          <w:sz w:val="20"/>
          <w:szCs w:val="20"/>
        </w:rPr>
        <w:t xml:space="preserve"> </w:t>
      </w:r>
    </w:p>
    <w:p w14:paraId="614FFED8" w14:textId="77777777" w:rsidR="007B54DE" w:rsidRPr="00D102C1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</w:p>
    <w:p w14:paraId="54F09A8E" w14:textId="77777777" w:rsidR="00B73173" w:rsidRPr="00D102C1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Tijd:</w:t>
      </w:r>
      <w:r w:rsidR="00B73173" w:rsidRPr="00D102C1">
        <w:rPr>
          <w:rFonts w:ascii="Arial" w:hAnsi="Arial" w:cs="Arial"/>
          <w:sz w:val="20"/>
          <w:szCs w:val="20"/>
        </w:rPr>
        <w:tab/>
      </w:r>
    </w:p>
    <w:p w14:paraId="2D661D9E" w14:textId="77777777" w:rsidR="007B54DE" w:rsidRPr="00D102C1" w:rsidRDefault="007B54DE" w:rsidP="00B73173">
      <w:pPr>
        <w:rPr>
          <w:rFonts w:ascii="Arial" w:hAnsi="Arial" w:cs="Arial"/>
          <w:b/>
          <w:sz w:val="20"/>
          <w:szCs w:val="20"/>
        </w:rPr>
      </w:pPr>
    </w:p>
    <w:p w14:paraId="418AFCAE" w14:textId="77777777" w:rsidR="00AA7FD5" w:rsidRPr="00D102C1" w:rsidRDefault="00721A6F" w:rsidP="00B73173">
      <w:pPr>
        <w:rPr>
          <w:rFonts w:ascii="Arial" w:hAnsi="Arial" w:cs="Arial"/>
          <w:sz w:val="20"/>
          <w:szCs w:val="20"/>
        </w:rPr>
      </w:pPr>
      <w:r w:rsidRPr="00D102C1">
        <w:rPr>
          <w:rFonts w:ascii="Arial" w:hAnsi="Arial" w:cs="Arial"/>
          <w:b/>
          <w:sz w:val="20"/>
          <w:szCs w:val="20"/>
        </w:rPr>
        <w:t>Waar v</w:t>
      </w:r>
      <w:r w:rsidR="00B73173" w:rsidRPr="00D102C1">
        <w:rPr>
          <w:rFonts w:ascii="Arial" w:hAnsi="Arial" w:cs="Arial"/>
          <w:b/>
          <w:sz w:val="20"/>
          <w:szCs w:val="20"/>
        </w:rPr>
        <w:t>erzamelen:</w:t>
      </w:r>
      <w:r w:rsidR="00B73173" w:rsidRPr="00D102C1">
        <w:rPr>
          <w:rFonts w:ascii="Arial" w:hAnsi="Arial" w:cs="Arial"/>
          <w:sz w:val="20"/>
          <w:szCs w:val="20"/>
        </w:rPr>
        <w:tab/>
      </w:r>
    </w:p>
    <w:p w14:paraId="0C0C8797" w14:textId="77777777" w:rsidR="00AE2938" w:rsidRPr="00D102C1" w:rsidRDefault="00AE2938" w:rsidP="00B73173">
      <w:pPr>
        <w:rPr>
          <w:rStyle w:val="Strong"/>
          <w:rFonts w:ascii="Arial" w:hAnsi="Arial" w:cs="Arial"/>
          <w:sz w:val="20"/>
          <w:szCs w:val="20"/>
        </w:rPr>
      </w:pPr>
    </w:p>
    <w:p w14:paraId="57BA604E" w14:textId="7700C868" w:rsidR="007B54DE" w:rsidRPr="00637C20" w:rsidRDefault="004337D8" w:rsidP="00B73173">
      <w:pPr>
        <w:rPr>
          <w:rFonts w:ascii="Arial" w:hAnsi="Arial" w:cs="Arial"/>
          <w:sz w:val="20"/>
          <w:szCs w:val="20"/>
        </w:rPr>
      </w:pPr>
      <w:r w:rsidRPr="00D102C1">
        <w:rPr>
          <w:rStyle w:val="Strong"/>
          <w:rFonts w:ascii="Arial" w:hAnsi="Arial" w:cs="Arial"/>
          <w:sz w:val="20"/>
          <w:szCs w:val="20"/>
        </w:rPr>
        <w:t>Parkeren:</w:t>
      </w:r>
      <w:r w:rsidR="00AA7FD5" w:rsidRPr="00D102C1">
        <w:rPr>
          <w:rStyle w:val="Strong"/>
          <w:rFonts w:ascii="Arial" w:hAnsi="Arial" w:cs="Arial"/>
          <w:sz w:val="20"/>
          <w:szCs w:val="20"/>
        </w:rPr>
        <w:t xml:space="preserve"> </w:t>
      </w:r>
      <w:r w:rsidR="000F7394">
        <w:rPr>
          <w:rStyle w:val="Strong"/>
          <w:rFonts w:ascii="Arial" w:hAnsi="Arial" w:cs="Arial"/>
          <w:b w:val="0"/>
          <w:sz w:val="20"/>
          <w:szCs w:val="20"/>
        </w:rPr>
        <w:t>d</w:t>
      </w:r>
      <w:r w:rsidR="00D2371F" w:rsidRPr="00D102C1">
        <w:rPr>
          <w:rFonts w:ascii="Arial" w:hAnsi="Arial" w:cs="Arial"/>
          <w:sz w:val="20"/>
          <w:szCs w:val="20"/>
        </w:rPr>
        <w:t xml:space="preserve">e auto </w:t>
      </w:r>
      <w:r w:rsidR="00637C20">
        <w:rPr>
          <w:rFonts w:ascii="Arial" w:hAnsi="Arial" w:cs="Arial"/>
          <w:sz w:val="20"/>
          <w:szCs w:val="20"/>
        </w:rPr>
        <w:t xml:space="preserve">kunt u </w:t>
      </w:r>
      <w:r w:rsidR="00D2371F" w:rsidRPr="00D102C1">
        <w:rPr>
          <w:rFonts w:ascii="Arial" w:hAnsi="Arial" w:cs="Arial"/>
          <w:sz w:val="20"/>
          <w:szCs w:val="20"/>
        </w:rPr>
        <w:t xml:space="preserve">parkeren </w:t>
      </w:r>
      <w:r w:rsidR="00637C20">
        <w:rPr>
          <w:rFonts w:ascii="Arial" w:hAnsi="Arial" w:cs="Arial"/>
          <w:sz w:val="20"/>
          <w:szCs w:val="20"/>
        </w:rPr>
        <w:t xml:space="preserve">op Bastion Nieuw Molen (100 meter van het museum) of op De Abri. </w:t>
      </w:r>
      <w:r w:rsidR="00B73173" w:rsidRPr="00D102C1">
        <w:rPr>
          <w:rFonts w:ascii="Arial" w:hAnsi="Arial" w:cs="Arial"/>
          <w:sz w:val="20"/>
          <w:szCs w:val="20"/>
        </w:rPr>
        <w:br/>
      </w:r>
    </w:p>
    <w:p w14:paraId="32898831" w14:textId="77777777" w:rsidR="00B452ED" w:rsidRPr="00D102C1" w:rsidRDefault="00B452ED">
      <w:pPr>
        <w:rPr>
          <w:rFonts w:ascii="Arial" w:hAnsi="Arial" w:cs="Arial"/>
          <w:sz w:val="20"/>
          <w:szCs w:val="20"/>
        </w:rPr>
      </w:pPr>
    </w:p>
    <w:sectPr w:rsidR="00B452ED" w:rsidRPr="00D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Std H">
    <w:panose1 w:val="020B0604020202020204"/>
    <w:charset w:val="80"/>
    <w:family w:val="swiss"/>
    <w:notTrueType/>
    <w:pitch w:val="variable"/>
    <w:sig w:usb0="00000203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Times New Roman"/>
    <w:panose1 w:val="020B06040202020202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0477E5"/>
    <w:rsid w:val="000E5BB8"/>
    <w:rsid w:val="000F7394"/>
    <w:rsid w:val="001965EF"/>
    <w:rsid w:val="002F4342"/>
    <w:rsid w:val="00365602"/>
    <w:rsid w:val="003732B7"/>
    <w:rsid w:val="00427F94"/>
    <w:rsid w:val="004337D8"/>
    <w:rsid w:val="004D4F80"/>
    <w:rsid w:val="006245B5"/>
    <w:rsid w:val="00637C20"/>
    <w:rsid w:val="00721A6F"/>
    <w:rsid w:val="007B54DE"/>
    <w:rsid w:val="008F7D7A"/>
    <w:rsid w:val="0092334C"/>
    <w:rsid w:val="00A91E36"/>
    <w:rsid w:val="00A955D9"/>
    <w:rsid w:val="00AA7FD5"/>
    <w:rsid w:val="00AE2938"/>
    <w:rsid w:val="00B3678F"/>
    <w:rsid w:val="00B452ED"/>
    <w:rsid w:val="00B73173"/>
    <w:rsid w:val="00C365BE"/>
    <w:rsid w:val="00C612F5"/>
    <w:rsid w:val="00CA5639"/>
    <w:rsid w:val="00CA6CEE"/>
    <w:rsid w:val="00CE1D33"/>
    <w:rsid w:val="00D0367A"/>
    <w:rsid w:val="00D102C1"/>
    <w:rsid w:val="00D2371F"/>
    <w:rsid w:val="00DB7527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10262"/>
  <w15:docId w15:val="{D5C5388E-ACA2-486E-AEB9-660E76C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aliases w:val="Kop 1 Hoofdstukkop Docentenhandleiding"/>
    <w:basedOn w:val="Normal"/>
    <w:next w:val="Normal"/>
    <w:link w:val="Heading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12F5"/>
    <w:rPr>
      <w:color w:val="0000FF"/>
      <w:u w:val="single"/>
    </w:rPr>
  </w:style>
  <w:style w:type="character" w:customStyle="1" w:styleId="Heading1Char">
    <w:name w:val="Heading 1 Char"/>
    <w:aliases w:val="Kop 1 Hoofdstukkop Docentenhandleiding Char"/>
    <w:basedOn w:val="DefaultParagraphFont"/>
    <w:link w:val="Heading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NoSpacing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AA7F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D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02C1"/>
    <w:rPr>
      <w:i/>
      <w:iCs/>
    </w:rPr>
  </w:style>
  <w:style w:type="paragraph" w:customStyle="1" w:styleId="default">
    <w:name w:val="default"/>
    <w:basedOn w:val="Normal"/>
    <w:rsid w:val="00D102C1"/>
    <w:pPr>
      <w:spacing w:after="300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4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Dorien Wijstma</dc:creator>
  <cp:lastModifiedBy>Nienke van den Berg</cp:lastModifiedBy>
  <cp:revision>2</cp:revision>
  <cp:lastPrinted>2019-11-12T11:23:00Z</cp:lastPrinted>
  <dcterms:created xsi:type="dcterms:W3CDTF">2021-10-18T09:34:00Z</dcterms:created>
  <dcterms:modified xsi:type="dcterms:W3CDTF">2021-10-18T09:34:00Z</dcterms:modified>
</cp:coreProperties>
</file>